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44" w:rsidRPr="00EC29D7" w:rsidRDefault="00C26744" w:rsidP="00C26744">
      <w:pPr>
        <w:tabs>
          <w:tab w:val="left" w:pos="851"/>
        </w:tabs>
        <w:spacing w:after="120" w:line="276" w:lineRule="auto"/>
        <w:jc w:val="both"/>
        <w:rPr>
          <w:rFonts w:eastAsia="Lucida Sans Unicode"/>
          <w:b/>
          <w:bCs/>
          <w:spacing w:val="90"/>
          <w:kern w:val="1"/>
          <w:sz w:val="22"/>
          <w:szCs w:val="22"/>
          <w:lang w:eastAsia="hi-IN" w:bidi="hi-IN"/>
        </w:rPr>
      </w:pPr>
      <w:r w:rsidRPr="00BB0322">
        <w:rPr>
          <w:rFonts w:eastAsia="Lucida Sans Unicode"/>
          <w:b/>
          <w:color w:val="FF0000"/>
          <w:kern w:val="1"/>
          <w:sz w:val="22"/>
          <w:szCs w:val="22"/>
          <w:lang w:eastAsia="hi-IN" w:bidi="hi-IN"/>
        </w:rPr>
        <w:t xml:space="preserve">  </w:t>
      </w:r>
      <w:r w:rsidRPr="008F2EA6">
        <w:rPr>
          <w:rFonts w:eastAsia="Lucida Sans Unicode"/>
          <w:b/>
          <w:kern w:val="1"/>
          <w:sz w:val="22"/>
          <w:szCs w:val="22"/>
          <w:lang w:eastAsia="hi-IN" w:bidi="hi-IN"/>
        </w:rPr>
        <w:t>ZGK</w:t>
      </w:r>
      <w:r>
        <w:rPr>
          <w:rFonts w:eastAsia="Lucida Sans Unicode"/>
          <w:b/>
          <w:kern w:val="1"/>
          <w:sz w:val="22"/>
          <w:szCs w:val="22"/>
          <w:lang w:eastAsia="hi-IN" w:bidi="hi-IN"/>
        </w:rPr>
        <w:t>/240/2018</w:t>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sidRPr="00EC29D7">
        <w:rPr>
          <w:rFonts w:eastAsia="Lucida Sans Unicode"/>
          <w:b/>
          <w:kern w:val="1"/>
          <w:sz w:val="22"/>
          <w:szCs w:val="22"/>
          <w:lang w:eastAsia="hi-IN" w:bidi="hi-IN"/>
        </w:rPr>
        <w:t>Załącznik Nr 1 do SIWZ</w:t>
      </w:r>
    </w:p>
    <w:p w:rsidR="00C26744" w:rsidRPr="00EC29D7" w:rsidRDefault="00C26744" w:rsidP="00C26744">
      <w:pPr>
        <w:widowControl w:val="0"/>
        <w:suppressAutoHyphens/>
        <w:jc w:val="center"/>
        <w:rPr>
          <w:rFonts w:eastAsia="Lucida Sans Unicode"/>
          <w:b/>
          <w:bCs/>
          <w:spacing w:val="90"/>
          <w:kern w:val="1"/>
          <w:sz w:val="26"/>
          <w:szCs w:val="26"/>
          <w:lang w:eastAsia="hi-IN" w:bidi="hi-IN"/>
        </w:rPr>
      </w:pPr>
    </w:p>
    <w:p w:rsidR="00C26744" w:rsidRPr="00EC29D7" w:rsidRDefault="00C26744" w:rsidP="00C26744">
      <w:pPr>
        <w:widowControl w:val="0"/>
        <w:suppressAutoHyphens/>
        <w:spacing w:line="360" w:lineRule="auto"/>
        <w:jc w:val="center"/>
        <w:rPr>
          <w:rFonts w:eastAsia="Lucida Sans Unicode"/>
          <w:kern w:val="1"/>
          <w:sz w:val="20"/>
          <w:szCs w:val="20"/>
          <w:lang w:eastAsia="hi-IN" w:bidi="hi-IN"/>
        </w:rPr>
      </w:pPr>
      <w:r w:rsidRPr="00EC29D7">
        <w:rPr>
          <w:rFonts w:eastAsia="Lucida Sans Unicode"/>
          <w:b/>
          <w:bCs/>
          <w:spacing w:val="90"/>
          <w:kern w:val="1"/>
          <w:sz w:val="30"/>
          <w:szCs w:val="30"/>
          <w:lang w:eastAsia="hi-IN" w:bidi="hi-IN"/>
        </w:rPr>
        <w:t>OFERTA</w:t>
      </w:r>
    </w:p>
    <w:p w:rsidR="00C26744" w:rsidRPr="00EC29D7" w:rsidRDefault="00C26744" w:rsidP="00C26744">
      <w:pPr>
        <w:widowControl w:val="0"/>
        <w:suppressAutoHyphens/>
        <w:spacing w:line="360" w:lineRule="auto"/>
        <w:jc w:val="center"/>
        <w:rPr>
          <w:rFonts w:eastAsia="Lucida Sans Unicode"/>
          <w:kern w:val="1"/>
          <w:sz w:val="22"/>
          <w:szCs w:val="22"/>
          <w:lang w:eastAsia="hi-IN" w:bidi="hi-IN"/>
        </w:rPr>
      </w:pPr>
      <w:r w:rsidRPr="00EC29D7">
        <w:rPr>
          <w:rFonts w:eastAsia="Lucida Sans Unicode"/>
          <w:kern w:val="1"/>
          <w:sz w:val="22"/>
          <w:szCs w:val="22"/>
          <w:lang w:eastAsia="hi-IN" w:bidi="hi-IN"/>
        </w:rPr>
        <w:t>WYKONAWCY W TRYBIE PRZETARGU NIEOGRANICZONEGO</w:t>
      </w:r>
    </w:p>
    <w:p w:rsidR="00C26744" w:rsidRPr="00EC29D7" w:rsidRDefault="00C26744" w:rsidP="00C26744">
      <w:pPr>
        <w:widowControl w:val="0"/>
        <w:suppressAutoHyphens/>
        <w:jc w:val="center"/>
        <w:rPr>
          <w:rFonts w:eastAsia="Lucida Sans Unicode"/>
          <w:kern w:val="1"/>
          <w:sz w:val="22"/>
          <w:szCs w:val="22"/>
          <w:lang w:eastAsia="hi-IN" w:bidi="hi-IN"/>
        </w:rPr>
      </w:pPr>
    </w:p>
    <w:p w:rsidR="00C26744" w:rsidRPr="00EC29D7" w:rsidRDefault="00C26744" w:rsidP="00C26744">
      <w:pPr>
        <w:widowControl w:val="0"/>
        <w:suppressAutoHyphens/>
        <w:autoSpaceDE w:val="0"/>
        <w:rPr>
          <w:color w:val="000000"/>
          <w:kern w:val="1"/>
          <w:sz w:val="22"/>
          <w:szCs w:val="22"/>
          <w:lang w:eastAsia="ar-SA"/>
        </w:rPr>
      </w:pPr>
      <w:r w:rsidRPr="00EC29D7">
        <w:rPr>
          <w:b/>
          <w:bCs/>
          <w:color w:val="000000"/>
          <w:kern w:val="1"/>
          <w:sz w:val="22"/>
          <w:szCs w:val="22"/>
          <w:lang w:eastAsia="ar-SA"/>
        </w:rPr>
        <w:t>Dane dotyczące Wykonawcy</w:t>
      </w:r>
    </w:p>
    <w:p w:rsidR="00C26744" w:rsidRPr="00EC29D7" w:rsidRDefault="00C26744" w:rsidP="00C26744">
      <w:pPr>
        <w:widowControl w:val="0"/>
        <w:suppressAutoHyphens/>
        <w:autoSpaceDE w:val="0"/>
        <w:rPr>
          <w:color w:val="000000"/>
          <w:kern w:val="1"/>
          <w:sz w:val="22"/>
          <w:szCs w:val="22"/>
          <w:lang w:eastAsia="ar-SA"/>
        </w:rPr>
      </w:pPr>
    </w:p>
    <w:p w:rsidR="00C26744" w:rsidRPr="00EC29D7" w:rsidRDefault="00C26744" w:rsidP="00C26744">
      <w:pPr>
        <w:widowControl w:val="0"/>
        <w:suppressAutoHyphens/>
        <w:autoSpaceDE w:val="0"/>
        <w:rPr>
          <w:rFonts w:eastAsia="Lucida Sans Unicode"/>
          <w:color w:val="000000"/>
          <w:kern w:val="1"/>
          <w:sz w:val="22"/>
          <w:szCs w:val="22"/>
          <w:lang w:eastAsia="hi-IN" w:bidi="hi-IN"/>
        </w:rPr>
      </w:pPr>
      <w:r w:rsidRPr="00EC29D7">
        <w:rPr>
          <w:rFonts w:eastAsia="Lucida Sans Unicode"/>
          <w:color w:val="000000"/>
          <w:kern w:val="1"/>
          <w:sz w:val="22"/>
          <w:szCs w:val="22"/>
          <w:lang w:eastAsia="hi-IN" w:bidi="hi-IN"/>
        </w:rPr>
        <w:t>Nazwa .......................................................................................................................................................</w:t>
      </w:r>
    </w:p>
    <w:p w:rsidR="00C26744" w:rsidRPr="00EC29D7" w:rsidRDefault="00C26744" w:rsidP="00C26744">
      <w:pPr>
        <w:widowControl w:val="0"/>
        <w:suppressAutoHyphens/>
        <w:autoSpaceDE w:val="0"/>
        <w:rPr>
          <w:rFonts w:eastAsia="Lucida Sans Unicode"/>
          <w:color w:val="000000"/>
          <w:kern w:val="1"/>
          <w:sz w:val="22"/>
          <w:szCs w:val="22"/>
          <w:lang w:eastAsia="hi-IN" w:bidi="hi-IN"/>
        </w:rPr>
      </w:pPr>
    </w:p>
    <w:p w:rsidR="00C26744" w:rsidRPr="00EC29D7" w:rsidRDefault="00C26744" w:rsidP="00C26744">
      <w:pPr>
        <w:widowControl w:val="0"/>
        <w:suppressAutoHyphens/>
        <w:autoSpaceDE w:val="0"/>
        <w:rPr>
          <w:rFonts w:eastAsia="Lucida Sans Unicode"/>
          <w:color w:val="000000"/>
          <w:kern w:val="1"/>
          <w:sz w:val="22"/>
          <w:szCs w:val="22"/>
          <w:lang w:eastAsia="hi-IN" w:bidi="hi-IN"/>
        </w:rPr>
      </w:pPr>
      <w:r w:rsidRPr="00EC29D7">
        <w:rPr>
          <w:rFonts w:eastAsia="Lucida Sans Unicode"/>
          <w:color w:val="000000"/>
          <w:kern w:val="1"/>
          <w:sz w:val="22"/>
          <w:szCs w:val="22"/>
          <w:lang w:eastAsia="hi-IN" w:bidi="hi-IN"/>
        </w:rPr>
        <w:t>Siedziba ....................................................................................................................................................</w:t>
      </w:r>
    </w:p>
    <w:p w:rsidR="00C26744" w:rsidRPr="00EC29D7" w:rsidRDefault="00C26744" w:rsidP="00C26744">
      <w:pPr>
        <w:widowControl w:val="0"/>
        <w:suppressAutoHyphens/>
        <w:autoSpaceDE w:val="0"/>
        <w:rPr>
          <w:rFonts w:eastAsia="Lucida Sans Unicode"/>
          <w:color w:val="000000"/>
          <w:kern w:val="1"/>
          <w:sz w:val="22"/>
          <w:szCs w:val="22"/>
          <w:lang w:eastAsia="hi-IN" w:bidi="hi-IN"/>
        </w:rPr>
      </w:pPr>
    </w:p>
    <w:p w:rsidR="00C26744" w:rsidRDefault="00C26744" w:rsidP="00C26744">
      <w:pPr>
        <w:widowControl w:val="0"/>
        <w:suppressAutoHyphens/>
        <w:autoSpaceDE w:val="0"/>
        <w:rPr>
          <w:rFonts w:eastAsia="Lucida Sans Unicode"/>
          <w:color w:val="000000"/>
          <w:kern w:val="1"/>
          <w:sz w:val="22"/>
          <w:szCs w:val="22"/>
          <w:lang w:eastAsia="hi-IN" w:bidi="hi-IN"/>
        </w:rPr>
      </w:pPr>
      <w:r w:rsidRPr="00EC29D7">
        <w:rPr>
          <w:rFonts w:eastAsia="Lucida Sans Unicode"/>
          <w:color w:val="000000"/>
          <w:kern w:val="1"/>
          <w:sz w:val="22"/>
          <w:szCs w:val="22"/>
          <w:lang w:eastAsia="hi-IN" w:bidi="hi-IN"/>
        </w:rPr>
        <w:t xml:space="preserve">Nr telefonu/faks...............................................           </w:t>
      </w:r>
    </w:p>
    <w:p w:rsidR="00C26744" w:rsidRPr="00323ED4" w:rsidRDefault="00C26744" w:rsidP="00C26744">
      <w:pPr>
        <w:widowControl w:val="0"/>
        <w:suppressAutoHyphens/>
        <w:autoSpaceDE w:val="0"/>
        <w:rPr>
          <w:rFonts w:eastAsia="Lucida Sans Unicode"/>
          <w:color w:val="000000"/>
          <w:kern w:val="1"/>
          <w:sz w:val="22"/>
          <w:szCs w:val="22"/>
          <w:lang w:val="en-US" w:eastAsia="hi-IN" w:bidi="hi-IN"/>
        </w:rPr>
      </w:pPr>
      <w:r w:rsidRPr="00323ED4">
        <w:rPr>
          <w:rFonts w:eastAsia="Lucida Sans Unicode"/>
          <w:color w:val="000000"/>
          <w:kern w:val="1"/>
          <w:sz w:val="22"/>
          <w:szCs w:val="22"/>
          <w:lang w:val="en-US" w:eastAsia="hi-IN" w:bidi="hi-IN"/>
        </w:rPr>
        <w:t>e-mail   .................................................................</w:t>
      </w:r>
    </w:p>
    <w:p w:rsidR="00C26744" w:rsidRPr="00323ED4" w:rsidRDefault="00C26744" w:rsidP="00C26744">
      <w:pPr>
        <w:widowControl w:val="0"/>
        <w:suppressAutoHyphens/>
        <w:autoSpaceDE w:val="0"/>
        <w:rPr>
          <w:rFonts w:eastAsia="Lucida Sans Unicode"/>
          <w:color w:val="000000"/>
          <w:kern w:val="1"/>
          <w:sz w:val="22"/>
          <w:szCs w:val="22"/>
          <w:lang w:val="en-US" w:eastAsia="hi-IN" w:bidi="hi-IN"/>
        </w:rPr>
      </w:pPr>
    </w:p>
    <w:p w:rsidR="00C26744" w:rsidRPr="00323ED4" w:rsidRDefault="00C26744" w:rsidP="00C26744">
      <w:pPr>
        <w:widowControl w:val="0"/>
        <w:suppressAutoHyphens/>
        <w:autoSpaceDE w:val="0"/>
        <w:rPr>
          <w:rFonts w:eastAsia="Lucida Sans Unicode"/>
          <w:color w:val="000000"/>
          <w:kern w:val="1"/>
          <w:sz w:val="22"/>
          <w:szCs w:val="22"/>
          <w:lang w:val="en-US" w:eastAsia="hi-IN" w:bidi="hi-IN"/>
        </w:rPr>
      </w:pPr>
      <w:r w:rsidRPr="00323ED4">
        <w:rPr>
          <w:rFonts w:eastAsia="Lucida Sans Unicode"/>
          <w:color w:val="000000"/>
          <w:kern w:val="1"/>
          <w:sz w:val="22"/>
          <w:szCs w:val="22"/>
          <w:lang w:val="en-US" w:eastAsia="hi-IN" w:bidi="hi-IN"/>
        </w:rPr>
        <w:t xml:space="preserve">Nr NIP .............................................................           </w:t>
      </w:r>
    </w:p>
    <w:p w:rsidR="00C26744" w:rsidRPr="00323ED4" w:rsidRDefault="00C26744" w:rsidP="00C26744">
      <w:pPr>
        <w:widowControl w:val="0"/>
        <w:suppressAutoHyphens/>
        <w:autoSpaceDE w:val="0"/>
        <w:rPr>
          <w:b/>
          <w:bCs/>
          <w:color w:val="000000"/>
          <w:kern w:val="1"/>
          <w:sz w:val="22"/>
          <w:szCs w:val="22"/>
          <w:lang w:val="en-US" w:eastAsia="ar-SA"/>
        </w:rPr>
      </w:pPr>
      <w:r w:rsidRPr="00323ED4">
        <w:rPr>
          <w:rFonts w:eastAsia="Lucida Sans Unicode"/>
          <w:color w:val="000000"/>
          <w:kern w:val="1"/>
          <w:sz w:val="22"/>
          <w:szCs w:val="22"/>
          <w:lang w:val="en-US" w:eastAsia="hi-IN" w:bidi="hi-IN"/>
        </w:rPr>
        <w:t xml:space="preserve"> Nr REGON ..........................................................</w:t>
      </w:r>
    </w:p>
    <w:p w:rsidR="00C26744" w:rsidRPr="00323ED4" w:rsidRDefault="00C26744" w:rsidP="00C26744">
      <w:pPr>
        <w:widowControl w:val="0"/>
        <w:suppressAutoHyphens/>
        <w:autoSpaceDE w:val="0"/>
        <w:rPr>
          <w:b/>
          <w:bCs/>
          <w:color w:val="000000"/>
          <w:kern w:val="1"/>
          <w:sz w:val="22"/>
          <w:szCs w:val="22"/>
          <w:lang w:val="en-US" w:eastAsia="ar-SA"/>
        </w:rPr>
      </w:pPr>
    </w:p>
    <w:p w:rsidR="00C26744" w:rsidRPr="00EC29D7" w:rsidRDefault="00C26744" w:rsidP="00C26744">
      <w:pPr>
        <w:widowControl w:val="0"/>
        <w:suppressAutoHyphens/>
        <w:autoSpaceDE w:val="0"/>
        <w:rPr>
          <w:rFonts w:eastAsia="Lucida Sans Unicode"/>
          <w:color w:val="000000"/>
          <w:kern w:val="1"/>
          <w:sz w:val="22"/>
          <w:szCs w:val="22"/>
          <w:shd w:val="clear" w:color="auto" w:fill="FFFFFF"/>
          <w:lang/>
        </w:rPr>
      </w:pPr>
      <w:r w:rsidRPr="00EC29D7">
        <w:rPr>
          <w:b/>
          <w:bCs/>
          <w:color w:val="000000"/>
          <w:kern w:val="1"/>
          <w:sz w:val="22"/>
          <w:szCs w:val="22"/>
          <w:lang w:eastAsia="ar-SA"/>
        </w:rPr>
        <w:t>Dane dotyczące Zamawiającego</w:t>
      </w:r>
    </w:p>
    <w:p w:rsidR="00C26744" w:rsidRPr="0078304F" w:rsidRDefault="00C26744" w:rsidP="00C26744">
      <w:pPr>
        <w:widowControl w:val="0"/>
        <w:suppressAutoHyphens/>
        <w:autoSpaceDE w:val="0"/>
        <w:jc w:val="both"/>
        <w:rPr>
          <w:rFonts w:eastAsia="Lucida Sans Unicode"/>
          <w:color w:val="000000"/>
          <w:kern w:val="1"/>
          <w:sz w:val="22"/>
          <w:szCs w:val="22"/>
          <w:shd w:val="clear" w:color="auto" w:fill="FFFFFF"/>
          <w:lang/>
        </w:rPr>
      </w:pPr>
      <w:r>
        <w:rPr>
          <w:rFonts w:eastAsia="Lucida Sans Unicode"/>
          <w:color w:val="000000"/>
          <w:kern w:val="1"/>
          <w:sz w:val="22"/>
          <w:szCs w:val="22"/>
          <w:shd w:val="clear" w:color="auto" w:fill="FFFFFF"/>
          <w:lang/>
        </w:rPr>
        <w:t>Zakład Gospodarki Komunalnej w Rzeczenicy Sp. z o.o.</w:t>
      </w:r>
    </w:p>
    <w:p w:rsidR="00C26744" w:rsidRPr="00EC29D7" w:rsidRDefault="00C26744" w:rsidP="00C26744">
      <w:pPr>
        <w:widowControl w:val="0"/>
        <w:suppressAutoHyphens/>
        <w:autoSpaceDE w:val="0"/>
        <w:rPr>
          <w:rFonts w:eastAsia="Arial Unicode MS"/>
          <w:color w:val="000000"/>
          <w:kern w:val="1"/>
          <w:sz w:val="22"/>
          <w:szCs w:val="22"/>
          <w:shd w:val="clear" w:color="auto" w:fill="FFFFFF"/>
          <w:lang/>
        </w:rPr>
      </w:pPr>
      <w:r>
        <w:rPr>
          <w:rFonts w:eastAsia="Lucida Sans Unicode"/>
          <w:color w:val="000000"/>
          <w:kern w:val="1"/>
          <w:sz w:val="22"/>
          <w:szCs w:val="22"/>
          <w:shd w:val="clear" w:color="auto" w:fill="FFFFFF"/>
          <w:lang/>
        </w:rPr>
        <w:t>ul.</w:t>
      </w:r>
      <w:r>
        <w:rPr>
          <w:rFonts w:eastAsia="Lucida Sans Unicode"/>
          <w:color w:val="000000"/>
          <w:kern w:val="1"/>
          <w:sz w:val="22"/>
          <w:szCs w:val="22"/>
          <w:shd w:val="clear" w:color="auto" w:fill="FFFFFF"/>
          <w:lang/>
        </w:rPr>
        <w:t xml:space="preserve"> Człuchowska 11</w:t>
      </w:r>
      <w:r w:rsidRPr="00EC29D7">
        <w:rPr>
          <w:rFonts w:eastAsia="Lucida Sans Unicode"/>
          <w:color w:val="000000"/>
          <w:kern w:val="1"/>
          <w:sz w:val="22"/>
          <w:szCs w:val="22"/>
          <w:lang/>
        </w:rPr>
        <w:t xml:space="preserve"> </w:t>
      </w:r>
    </w:p>
    <w:p w:rsidR="00C26744" w:rsidRPr="00EC29D7" w:rsidRDefault="00C26744" w:rsidP="00C26744">
      <w:pPr>
        <w:widowControl w:val="0"/>
        <w:suppressAutoHyphens/>
        <w:autoSpaceDE w:val="0"/>
        <w:jc w:val="both"/>
        <w:rPr>
          <w:rFonts w:eastAsia="Tahoma"/>
          <w:color w:val="000000"/>
          <w:kern w:val="1"/>
          <w:sz w:val="22"/>
          <w:szCs w:val="22"/>
          <w:shd w:val="clear" w:color="auto" w:fill="FFFFFF"/>
          <w:lang/>
        </w:rPr>
      </w:pPr>
      <w:r>
        <w:rPr>
          <w:rFonts w:eastAsia="Arial Unicode MS"/>
          <w:color w:val="000000"/>
          <w:kern w:val="1"/>
          <w:sz w:val="22"/>
          <w:szCs w:val="22"/>
          <w:shd w:val="clear" w:color="auto" w:fill="FFFFFF"/>
          <w:lang/>
        </w:rPr>
        <w:t>77-304 Rzeczenica</w:t>
      </w:r>
    </w:p>
    <w:p w:rsidR="00C26744" w:rsidRPr="0078304F" w:rsidRDefault="00C26744" w:rsidP="00C26744">
      <w:pPr>
        <w:widowControl w:val="0"/>
        <w:suppressAutoHyphens/>
        <w:autoSpaceDE w:val="0"/>
        <w:jc w:val="both"/>
        <w:rPr>
          <w:rFonts w:eastAsia="Lucida Sans Unicode"/>
          <w:kern w:val="1"/>
          <w:sz w:val="22"/>
          <w:szCs w:val="22"/>
          <w:lang w:eastAsia="hi-IN" w:bidi="hi-IN"/>
        </w:rPr>
      </w:pPr>
      <w:r>
        <w:rPr>
          <w:rFonts w:eastAsia="Tahoma"/>
          <w:color w:val="000000"/>
          <w:kern w:val="1"/>
          <w:sz w:val="22"/>
          <w:szCs w:val="22"/>
          <w:shd w:val="clear" w:color="auto" w:fill="FFFFFF"/>
          <w:lang/>
        </w:rPr>
        <w:t>NIP 843</w:t>
      </w:r>
      <w:r>
        <w:rPr>
          <w:rFonts w:eastAsia="Tahoma"/>
          <w:color w:val="000000"/>
          <w:kern w:val="1"/>
          <w:sz w:val="22"/>
          <w:szCs w:val="22"/>
          <w:shd w:val="clear" w:color="auto" w:fill="FFFFFF"/>
          <w:lang/>
        </w:rPr>
        <w:t>1421087</w:t>
      </w:r>
    </w:p>
    <w:p w:rsidR="00C26744" w:rsidRPr="00EC29D7" w:rsidRDefault="00C26744" w:rsidP="00C26744">
      <w:pPr>
        <w:widowControl w:val="0"/>
        <w:suppressAutoHyphens/>
        <w:autoSpaceDE w:val="0"/>
        <w:jc w:val="both"/>
        <w:rPr>
          <w:rFonts w:eastAsia="Lucida Sans Unicode"/>
          <w:kern w:val="1"/>
          <w:sz w:val="22"/>
          <w:szCs w:val="22"/>
          <w:lang w:eastAsia="hi-IN" w:bidi="hi-IN"/>
        </w:rPr>
      </w:pPr>
    </w:p>
    <w:p w:rsidR="00C26744" w:rsidRPr="00EC29D7" w:rsidRDefault="00C26744" w:rsidP="00C26744">
      <w:pPr>
        <w:widowControl w:val="0"/>
        <w:suppressAutoHyphens/>
        <w:spacing w:line="276" w:lineRule="auto"/>
        <w:jc w:val="both"/>
        <w:rPr>
          <w:rFonts w:eastAsia="Lucida Sans Unicode"/>
          <w:kern w:val="1"/>
          <w:sz w:val="22"/>
          <w:szCs w:val="22"/>
          <w:lang w:eastAsia="hi-IN" w:bidi="hi-IN"/>
        </w:rPr>
      </w:pPr>
    </w:p>
    <w:p w:rsidR="00C26744" w:rsidRPr="00EC29D7" w:rsidRDefault="00C26744" w:rsidP="00C26744">
      <w:pPr>
        <w:widowControl w:val="0"/>
        <w:suppressAutoHyphens/>
        <w:autoSpaceDE w:val="0"/>
        <w:spacing w:after="120"/>
        <w:ind w:right="-180"/>
        <w:jc w:val="both"/>
        <w:rPr>
          <w:rFonts w:eastAsia="Lucida Sans Unicode"/>
          <w:kern w:val="1"/>
          <w:sz w:val="22"/>
          <w:szCs w:val="22"/>
          <w:lang w:eastAsia="hi-IN" w:bidi="hi-IN"/>
        </w:rPr>
      </w:pPr>
      <w:r w:rsidRPr="00EC29D7">
        <w:rPr>
          <w:rFonts w:eastAsia="Lucida Sans Unicode"/>
          <w:kern w:val="1"/>
          <w:sz w:val="22"/>
          <w:szCs w:val="22"/>
          <w:lang w:eastAsia="hi-IN" w:bidi="hi-IN"/>
        </w:rPr>
        <w:t>Odpowiadając na ogłoszenie o przetargu nieograniczonym na realizację zamówienia pn:</w:t>
      </w:r>
    </w:p>
    <w:p w:rsidR="00C26744" w:rsidRPr="00EC29D7" w:rsidRDefault="00C26744" w:rsidP="00C26744">
      <w:pPr>
        <w:widowControl w:val="0"/>
        <w:suppressAutoHyphens/>
        <w:autoSpaceDE w:val="0"/>
        <w:spacing w:line="200" w:lineRule="atLeast"/>
        <w:jc w:val="both"/>
        <w:rPr>
          <w:rFonts w:eastAsia="Lucida Sans Unicode"/>
          <w:kern w:val="1"/>
          <w:sz w:val="22"/>
          <w:szCs w:val="22"/>
          <w:lang w:eastAsia="hi-IN" w:bidi="hi-IN"/>
        </w:rPr>
      </w:pPr>
    </w:p>
    <w:p w:rsidR="00C26744" w:rsidRPr="0078304F" w:rsidRDefault="00C26744" w:rsidP="00C26744">
      <w:pPr>
        <w:jc w:val="both"/>
        <w:rPr>
          <w:b/>
          <w:bCs/>
          <w:iCs/>
        </w:rPr>
      </w:pPr>
      <w:r w:rsidRPr="0078304F">
        <w:rPr>
          <w:b/>
          <w:bCs/>
          <w:iCs/>
        </w:rPr>
        <w:t xml:space="preserve">„Wykonanie systemu sterowania i monitorowania przepompowni ścieków (19 szt.) </w:t>
      </w:r>
      <w:r>
        <w:rPr>
          <w:b/>
          <w:bCs/>
          <w:iCs/>
        </w:rPr>
        <w:br/>
      </w:r>
      <w:r w:rsidRPr="0078304F">
        <w:rPr>
          <w:b/>
          <w:bCs/>
          <w:iCs/>
        </w:rPr>
        <w:t>w gm. Rzeczenica oraz monitorowania pracy oczyszczalni ścieków wraz z systemem CCTV (1 szt.) w  miejscowości Pieniężnica"</w:t>
      </w:r>
    </w:p>
    <w:p w:rsidR="00C26744" w:rsidRPr="00EC29D7" w:rsidRDefault="00C26744" w:rsidP="00C26744">
      <w:pPr>
        <w:jc w:val="both"/>
        <w:rPr>
          <w:rFonts w:eastAsia="Lucida Sans Unicode"/>
          <w:kern w:val="1"/>
          <w:sz w:val="22"/>
          <w:szCs w:val="22"/>
          <w:lang w:eastAsia="hi-IN" w:bidi="hi-IN"/>
        </w:rPr>
      </w:pPr>
    </w:p>
    <w:p w:rsidR="00C26744" w:rsidRPr="00EC29D7" w:rsidRDefault="00C26744" w:rsidP="00C26744">
      <w:pPr>
        <w:autoSpaceDE w:val="0"/>
        <w:spacing w:line="200" w:lineRule="atLeast"/>
        <w:jc w:val="both"/>
        <w:rPr>
          <w:rFonts w:eastAsia="Lucida Sans Unicode"/>
          <w:b/>
          <w:bCs/>
          <w:kern w:val="1"/>
          <w:sz w:val="22"/>
          <w:szCs w:val="22"/>
          <w:u w:val="single"/>
          <w:lang w:eastAsia="hi-IN" w:bidi="hi-IN"/>
        </w:rPr>
      </w:pPr>
      <w:r w:rsidRPr="00EC29D7">
        <w:rPr>
          <w:color w:val="000000"/>
          <w:kern w:val="1"/>
          <w:sz w:val="22"/>
          <w:szCs w:val="22"/>
          <w:lang w:eastAsia="ar-SA"/>
        </w:rPr>
        <w:t>Oferujemy wykonanie przedmiotu zamówienia:</w:t>
      </w:r>
      <w:r w:rsidRPr="00EC29D7">
        <w:rPr>
          <w:b/>
          <w:bCs/>
          <w:color w:val="000000"/>
          <w:kern w:val="1"/>
          <w:sz w:val="22"/>
          <w:szCs w:val="22"/>
          <w:lang w:eastAsia="ar-SA"/>
        </w:rPr>
        <w:t xml:space="preserve"> </w:t>
      </w:r>
    </w:p>
    <w:p w:rsidR="00C26744" w:rsidRPr="00EC29D7" w:rsidRDefault="00C26744" w:rsidP="00C26744">
      <w:pPr>
        <w:autoSpaceDE w:val="0"/>
        <w:spacing w:line="200" w:lineRule="atLeast"/>
        <w:jc w:val="both"/>
        <w:rPr>
          <w:rFonts w:eastAsia="Lucida Sans Unicode"/>
          <w:b/>
          <w:bCs/>
          <w:kern w:val="1"/>
          <w:sz w:val="22"/>
          <w:szCs w:val="22"/>
          <w:u w:val="single"/>
          <w:lang w:eastAsia="hi-IN" w:bidi="hi-IN"/>
        </w:rPr>
      </w:pPr>
    </w:p>
    <w:p w:rsidR="00C26744" w:rsidRPr="00EC29D7" w:rsidRDefault="00C26744" w:rsidP="00C26744">
      <w:pPr>
        <w:widowControl w:val="0"/>
        <w:suppressAutoHyphens/>
        <w:autoSpaceDE w:val="0"/>
        <w:spacing w:line="480" w:lineRule="auto"/>
        <w:ind w:left="555"/>
        <w:rPr>
          <w:rFonts w:eastAsia="Lucida Sans Unicode"/>
          <w:color w:val="000000"/>
          <w:kern w:val="1"/>
          <w:sz w:val="22"/>
          <w:szCs w:val="22"/>
          <w:shd w:val="clear" w:color="auto" w:fill="FFFFFF"/>
          <w:lang w:eastAsia="hi-IN" w:bidi="hi-IN"/>
        </w:rPr>
      </w:pPr>
      <w:r w:rsidRPr="00EC29D7">
        <w:rPr>
          <w:rFonts w:eastAsia="Lucida Sans Unicode"/>
          <w:color w:val="000000"/>
          <w:kern w:val="1"/>
          <w:sz w:val="22"/>
          <w:szCs w:val="22"/>
          <w:lang w:eastAsia="hi-IN" w:bidi="hi-IN"/>
        </w:rPr>
        <w:t>cena netto   ......................................................... zł</w:t>
      </w:r>
    </w:p>
    <w:p w:rsidR="00C26744" w:rsidRPr="00EC29D7" w:rsidRDefault="00C26744" w:rsidP="00C26744">
      <w:pPr>
        <w:widowControl w:val="0"/>
        <w:suppressAutoHyphens/>
        <w:autoSpaceDE w:val="0"/>
        <w:spacing w:line="480" w:lineRule="auto"/>
        <w:ind w:left="555"/>
        <w:rPr>
          <w:rFonts w:eastAsia="Lucida Sans Unicode"/>
          <w:b/>
          <w:bCs/>
          <w:color w:val="000000"/>
          <w:kern w:val="1"/>
          <w:sz w:val="22"/>
          <w:szCs w:val="22"/>
          <w:lang w:eastAsia="hi-IN" w:bidi="hi-IN"/>
        </w:rPr>
      </w:pPr>
      <w:r w:rsidRPr="00EC29D7">
        <w:rPr>
          <w:rFonts w:eastAsia="Lucida Sans Unicode"/>
          <w:color w:val="000000"/>
          <w:kern w:val="1"/>
          <w:sz w:val="22"/>
          <w:szCs w:val="22"/>
          <w:shd w:val="clear" w:color="auto" w:fill="FFFFFF"/>
          <w:lang w:eastAsia="hi-IN" w:bidi="hi-IN"/>
        </w:rPr>
        <w:t>podatek VAT .................... %</w:t>
      </w:r>
    </w:p>
    <w:p w:rsidR="00C26744" w:rsidRPr="00EC29D7" w:rsidRDefault="00C26744" w:rsidP="00C26744">
      <w:pPr>
        <w:widowControl w:val="0"/>
        <w:suppressAutoHyphens/>
        <w:autoSpaceDE w:val="0"/>
        <w:spacing w:line="480" w:lineRule="auto"/>
        <w:ind w:left="555"/>
        <w:rPr>
          <w:rFonts w:eastAsia="Lucida Sans Unicode"/>
          <w:color w:val="000000"/>
          <w:kern w:val="1"/>
          <w:sz w:val="22"/>
          <w:szCs w:val="22"/>
          <w:shd w:val="clear" w:color="auto" w:fill="FFFFFF"/>
          <w:lang w:eastAsia="hi-IN" w:bidi="hi-IN"/>
        </w:rPr>
      </w:pPr>
      <w:r w:rsidRPr="00EC29D7">
        <w:rPr>
          <w:rFonts w:eastAsia="Lucida Sans Unicode"/>
          <w:bCs/>
          <w:color w:val="000000"/>
          <w:kern w:val="1"/>
          <w:sz w:val="22"/>
          <w:szCs w:val="22"/>
          <w:lang w:eastAsia="hi-IN" w:bidi="hi-IN"/>
        </w:rPr>
        <w:t>cena brutto</w:t>
      </w:r>
      <w:r w:rsidRPr="00EC29D7">
        <w:rPr>
          <w:rFonts w:eastAsia="Lucida Sans Unicode"/>
          <w:b/>
          <w:bCs/>
          <w:color w:val="000000"/>
          <w:kern w:val="1"/>
          <w:sz w:val="22"/>
          <w:szCs w:val="22"/>
          <w:lang w:eastAsia="hi-IN" w:bidi="hi-IN"/>
        </w:rPr>
        <w:t xml:space="preserve"> </w:t>
      </w:r>
      <w:r w:rsidRPr="00EC29D7">
        <w:rPr>
          <w:rFonts w:eastAsia="Lucida Sans Unicode"/>
          <w:color w:val="000000"/>
          <w:kern w:val="1"/>
          <w:sz w:val="22"/>
          <w:szCs w:val="22"/>
          <w:lang w:eastAsia="hi-IN" w:bidi="hi-IN"/>
        </w:rPr>
        <w:t>......................................................... zł</w:t>
      </w:r>
    </w:p>
    <w:p w:rsidR="00C26744" w:rsidRPr="00EC29D7" w:rsidRDefault="00C26744" w:rsidP="00C26744">
      <w:pPr>
        <w:widowControl w:val="0"/>
        <w:suppressAutoHyphens/>
        <w:autoSpaceDE w:val="0"/>
        <w:spacing w:line="480" w:lineRule="auto"/>
        <w:ind w:left="555"/>
        <w:rPr>
          <w:rFonts w:eastAsia="Lucida Sans Unicode"/>
          <w:color w:val="000000"/>
          <w:kern w:val="1"/>
          <w:sz w:val="22"/>
          <w:szCs w:val="22"/>
          <w:shd w:val="clear" w:color="auto" w:fill="FFFFFF"/>
          <w:lang w:eastAsia="hi-IN" w:bidi="hi-IN"/>
        </w:rPr>
      </w:pPr>
      <w:r w:rsidRPr="00EC29D7">
        <w:rPr>
          <w:rFonts w:eastAsia="Lucida Sans Unicode"/>
          <w:color w:val="000000"/>
          <w:kern w:val="1"/>
          <w:sz w:val="22"/>
          <w:szCs w:val="22"/>
          <w:shd w:val="clear" w:color="auto" w:fill="FFFFFF"/>
          <w:lang w:eastAsia="hi-IN" w:bidi="hi-IN"/>
        </w:rPr>
        <w:t>(słownie: ..............................................................................................................)</w:t>
      </w:r>
    </w:p>
    <w:p w:rsidR="00C26744" w:rsidRPr="00EC29D7" w:rsidRDefault="00C26744" w:rsidP="00C26744">
      <w:pPr>
        <w:widowControl w:val="0"/>
        <w:suppressAutoHyphens/>
        <w:autoSpaceDE w:val="0"/>
        <w:spacing w:line="480" w:lineRule="auto"/>
        <w:ind w:left="555"/>
        <w:rPr>
          <w:rFonts w:eastAsia="Lucida Sans Unicode"/>
          <w:color w:val="000000"/>
          <w:kern w:val="1"/>
          <w:sz w:val="22"/>
          <w:szCs w:val="22"/>
          <w:shd w:val="clear" w:color="auto" w:fill="FFFFFF"/>
          <w:lang w:eastAsia="hi-IN" w:bidi="hi-IN"/>
        </w:rPr>
      </w:pPr>
      <w:r w:rsidRPr="00EC29D7">
        <w:rPr>
          <w:rFonts w:eastAsia="Lucida Sans Unicode"/>
          <w:color w:val="000000"/>
          <w:kern w:val="1"/>
          <w:sz w:val="22"/>
          <w:szCs w:val="22"/>
          <w:shd w:val="clear" w:color="auto" w:fill="FFFFFF"/>
          <w:lang w:eastAsia="hi-IN" w:bidi="hi-IN"/>
        </w:rPr>
        <w:t>Okres gw</w:t>
      </w:r>
      <w:r>
        <w:rPr>
          <w:rFonts w:eastAsia="Lucida Sans Unicode"/>
          <w:color w:val="000000"/>
          <w:kern w:val="1"/>
          <w:sz w:val="22"/>
          <w:szCs w:val="22"/>
          <w:shd w:val="clear" w:color="auto" w:fill="FFFFFF"/>
          <w:lang w:eastAsia="hi-IN" w:bidi="hi-IN"/>
        </w:rPr>
        <w:t>arancji …………………………………(minimum 36</w:t>
      </w:r>
      <w:r w:rsidRPr="00EC29D7">
        <w:rPr>
          <w:rFonts w:eastAsia="Lucida Sans Unicode"/>
          <w:color w:val="000000"/>
          <w:kern w:val="1"/>
          <w:sz w:val="22"/>
          <w:szCs w:val="22"/>
          <w:shd w:val="clear" w:color="auto" w:fill="FFFFFF"/>
          <w:lang w:eastAsia="hi-IN" w:bidi="hi-IN"/>
        </w:rPr>
        <w:t xml:space="preserve"> </w:t>
      </w:r>
      <w:proofErr w:type="spellStart"/>
      <w:r w:rsidRPr="00EC29D7">
        <w:rPr>
          <w:rFonts w:eastAsia="Lucida Sans Unicode"/>
          <w:color w:val="000000"/>
          <w:kern w:val="1"/>
          <w:sz w:val="22"/>
          <w:szCs w:val="22"/>
          <w:shd w:val="clear" w:color="auto" w:fill="FFFFFF"/>
          <w:lang w:eastAsia="hi-IN" w:bidi="hi-IN"/>
        </w:rPr>
        <w:t>msc</w:t>
      </w:r>
      <w:proofErr w:type="spellEnd"/>
      <w:r w:rsidRPr="00EC29D7">
        <w:rPr>
          <w:rFonts w:eastAsia="Lucida Sans Unicode"/>
          <w:color w:val="000000"/>
          <w:kern w:val="1"/>
          <w:sz w:val="22"/>
          <w:szCs w:val="22"/>
          <w:shd w:val="clear" w:color="auto" w:fill="FFFFFF"/>
          <w:lang w:eastAsia="hi-IN" w:bidi="hi-IN"/>
        </w:rPr>
        <w:t>., maksymalni</w:t>
      </w:r>
      <w:r>
        <w:rPr>
          <w:rFonts w:eastAsia="Lucida Sans Unicode"/>
          <w:color w:val="000000"/>
          <w:kern w:val="1"/>
          <w:sz w:val="22"/>
          <w:szCs w:val="22"/>
          <w:shd w:val="clear" w:color="auto" w:fill="FFFFFF"/>
          <w:lang w:eastAsia="hi-IN" w:bidi="hi-IN"/>
        </w:rPr>
        <w:t>e 60</w:t>
      </w:r>
      <w:r w:rsidRPr="00EC29D7">
        <w:rPr>
          <w:rFonts w:eastAsia="Lucida Sans Unicode"/>
          <w:color w:val="000000"/>
          <w:kern w:val="1"/>
          <w:sz w:val="22"/>
          <w:szCs w:val="22"/>
          <w:shd w:val="clear" w:color="auto" w:fill="FFFFFF"/>
          <w:lang w:eastAsia="hi-IN" w:bidi="hi-IN"/>
        </w:rPr>
        <w:t xml:space="preserve"> </w:t>
      </w:r>
      <w:proofErr w:type="spellStart"/>
      <w:r w:rsidRPr="00EC29D7">
        <w:rPr>
          <w:rFonts w:eastAsia="Lucida Sans Unicode"/>
          <w:color w:val="000000"/>
          <w:kern w:val="1"/>
          <w:sz w:val="22"/>
          <w:szCs w:val="22"/>
          <w:shd w:val="clear" w:color="auto" w:fill="FFFFFF"/>
          <w:lang w:eastAsia="hi-IN" w:bidi="hi-IN"/>
        </w:rPr>
        <w:t>msc</w:t>
      </w:r>
      <w:proofErr w:type="spellEnd"/>
      <w:r w:rsidRPr="00EC29D7">
        <w:rPr>
          <w:rFonts w:eastAsia="Lucida Sans Unicode"/>
          <w:color w:val="000000"/>
          <w:kern w:val="1"/>
          <w:sz w:val="22"/>
          <w:szCs w:val="22"/>
          <w:shd w:val="clear" w:color="auto" w:fill="FFFFFF"/>
          <w:lang w:eastAsia="hi-IN" w:bidi="hi-IN"/>
        </w:rPr>
        <w:t>.)</w:t>
      </w:r>
    </w:p>
    <w:p w:rsidR="00C26744" w:rsidRPr="00EC29D7" w:rsidRDefault="00C26744" w:rsidP="00C26744">
      <w:pPr>
        <w:widowControl w:val="0"/>
        <w:tabs>
          <w:tab w:val="left" w:pos="2025"/>
        </w:tabs>
        <w:suppressAutoHyphens/>
        <w:autoSpaceDE w:val="0"/>
        <w:jc w:val="both"/>
        <w:rPr>
          <w:rFonts w:eastAsia="Lucida Sans Unicode"/>
          <w:b/>
          <w:bCs/>
          <w:color w:val="000000"/>
          <w:kern w:val="1"/>
          <w:sz w:val="22"/>
          <w:szCs w:val="22"/>
          <w:u w:val="single"/>
          <w:lang w:eastAsia="hi-IN" w:bidi="hi-IN"/>
        </w:rPr>
      </w:pPr>
      <w:r w:rsidRPr="00EC29D7">
        <w:rPr>
          <w:color w:val="000000"/>
          <w:kern w:val="1"/>
          <w:sz w:val="22"/>
          <w:szCs w:val="22"/>
          <w:lang w:eastAsia="ar-SA"/>
        </w:rPr>
        <w:t>zgodnie z warunkami umowy oraz załączonym kosztorysem ofertowym.</w:t>
      </w:r>
      <w:r w:rsidRPr="00EC29D7">
        <w:rPr>
          <w:kern w:val="1"/>
          <w:sz w:val="22"/>
          <w:szCs w:val="22"/>
          <w:lang w:eastAsia="ar-SA"/>
        </w:rPr>
        <w:tab/>
      </w:r>
    </w:p>
    <w:p w:rsidR="00C26744" w:rsidRPr="00EC29D7" w:rsidRDefault="00C26744" w:rsidP="00C26744">
      <w:pPr>
        <w:jc w:val="both"/>
        <w:rPr>
          <w:rFonts w:eastAsia="Lucida Sans Unicode"/>
          <w:b/>
          <w:bCs/>
          <w:color w:val="000000"/>
          <w:kern w:val="1"/>
          <w:sz w:val="22"/>
          <w:szCs w:val="22"/>
          <w:u w:val="single"/>
          <w:lang w:eastAsia="hi-IN" w:bidi="hi-IN"/>
        </w:rPr>
      </w:pPr>
    </w:p>
    <w:p w:rsidR="00C26744" w:rsidRPr="00EC29D7" w:rsidRDefault="00C26744" w:rsidP="00C26744">
      <w:pPr>
        <w:widowControl w:val="0"/>
        <w:tabs>
          <w:tab w:val="left" w:pos="2025"/>
        </w:tabs>
        <w:suppressAutoHyphens/>
        <w:autoSpaceDE w:val="0"/>
        <w:jc w:val="both"/>
        <w:rPr>
          <w:rFonts w:eastAsia="Lucida Sans Unicode"/>
          <w:b/>
          <w:bCs/>
          <w:color w:val="000000"/>
          <w:kern w:val="1"/>
          <w:sz w:val="22"/>
          <w:szCs w:val="22"/>
          <w:u w:val="single"/>
          <w:lang w:eastAsia="hi-IN" w:bidi="hi-IN"/>
        </w:rPr>
      </w:pPr>
      <w:r w:rsidRPr="00EC29D7">
        <w:rPr>
          <w:i/>
          <w:iCs/>
          <w:kern w:val="1"/>
          <w:sz w:val="22"/>
          <w:szCs w:val="22"/>
          <w:lang w:eastAsia="ar-SA"/>
        </w:rPr>
        <w:tab/>
      </w:r>
    </w:p>
    <w:p w:rsidR="00C26744" w:rsidRDefault="00C26744" w:rsidP="00C26744">
      <w:pPr>
        <w:widowControl w:val="0"/>
        <w:tabs>
          <w:tab w:val="left" w:pos="30"/>
        </w:tabs>
        <w:suppressAutoHyphens/>
        <w:spacing w:line="200" w:lineRule="atLeast"/>
        <w:ind w:left="30"/>
        <w:jc w:val="both"/>
        <w:rPr>
          <w:rFonts w:eastAsia="Lucida Sans Unicode"/>
          <w:b/>
          <w:bCs/>
          <w:color w:val="000000"/>
          <w:kern w:val="1"/>
          <w:sz w:val="22"/>
          <w:szCs w:val="22"/>
          <w:u w:val="single"/>
          <w:lang w:eastAsia="hi-IN" w:bidi="hi-IN"/>
        </w:rPr>
      </w:pPr>
    </w:p>
    <w:p w:rsidR="00C26744" w:rsidRDefault="00C26744" w:rsidP="00C26744">
      <w:pPr>
        <w:widowControl w:val="0"/>
        <w:tabs>
          <w:tab w:val="left" w:pos="30"/>
        </w:tabs>
        <w:suppressAutoHyphens/>
        <w:spacing w:line="200" w:lineRule="atLeast"/>
        <w:ind w:left="30"/>
        <w:jc w:val="both"/>
        <w:rPr>
          <w:rFonts w:eastAsia="Lucida Sans Unicode"/>
          <w:b/>
          <w:bCs/>
          <w:color w:val="000000"/>
          <w:kern w:val="1"/>
          <w:sz w:val="22"/>
          <w:szCs w:val="22"/>
          <w:u w:val="single"/>
          <w:lang w:eastAsia="hi-IN" w:bidi="hi-IN"/>
        </w:rPr>
      </w:pPr>
    </w:p>
    <w:p w:rsidR="00C26744" w:rsidRPr="00EC29D7" w:rsidRDefault="00C26744" w:rsidP="00C26744">
      <w:pPr>
        <w:widowControl w:val="0"/>
        <w:tabs>
          <w:tab w:val="left" w:pos="30"/>
        </w:tabs>
        <w:suppressAutoHyphens/>
        <w:spacing w:line="200" w:lineRule="atLeast"/>
        <w:ind w:left="30"/>
        <w:jc w:val="both"/>
        <w:rPr>
          <w:rFonts w:eastAsia="Lucida Sans Unicode"/>
          <w:color w:val="000000"/>
          <w:kern w:val="1"/>
          <w:sz w:val="22"/>
          <w:szCs w:val="22"/>
          <w:lang w:eastAsia="hi-IN" w:bidi="hi-IN"/>
        </w:rPr>
      </w:pPr>
      <w:r w:rsidRPr="00EC29D7">
        <w:rPr>
          <w:rFonts w:eastAsia="Lucida Sans Unicode"/>
          <w:b/>
          <w:bCs/>
          <w:color w:val="000000"/>
          <w:kern w:val="1"/>
          <w:sz w:val="22"/>
          <w:szCs w:val="22"/>
          <w:u w:val="single"/>
          <w:lang w:eastAsia="hi-IN" w:bidi="hi-IN"/>
        </w:rPr>
        <w:lastRenderedPageBreak/>
        <w:t>Oświadczam, że:</w:t>
      </w:r>
    </w:p>
    <w:p w:rsidR="00C26744" w:rsidRPr="006A4D89" w:rsidRDefault="00C26744" w:rsidP="00C26744">
      <w:pPr>
        <w:widowControl w:val="0"/>
        <w:numPr>
          <w:ilvl w:val="0"/>
          <w:numId w:val="5"/>
        </w:numPr>
        <w:tabs>
          <w:tab w:val="left" w:pos="563"/>
        </w:tabs>
        <w:suppressAutoHyphens/>
        <w:spacing w:line="200" w:lineRule="atLeast"/>
        <w:ind w:left="563" w:hanging="408"/>
        <w:jc w:val="both"/>
        <w:rPr>
          <w:rFonts w:eastAsia="Arial Unicode MS"/>
          <w:color w:val="000000"/>
          <w:kern w:val="1"/>
          <w:sz w:val="22"/>
          <w:szCs w:val="22"/>
          <w:shd w:val="clear" w:color="auto" w:fill="FFFFFF"/>
          <w:lang w:eastAsia="hi-IN" w:bidi="hi-IN"/>
        </w:rPr>
      </w:pPr>
      <w:r w:rsidRPr="00EC29D7">
        <w:rPr>
          <w:rFonts w:eastAsia="Lucida Sans Unicode"/>
          <w:color w:val="000000"/>
          <w:kern w:val="1"/>
          <w:sz w:val="22"/>
          <w:szCs w:val="22"/>
          <w:lang w:eastAsia="hi-IN" w:bidi="hi-IN"/>
        </w:rPr>
        <w:t xml:space="preserve">Zobowiązujemy się wykonać przedmiot zamówienia w terminie </w:t>
      </w:r>
      <w:r w:rsidRPr="008F2EA6">
        <w:rPr>
          <w:rFonts w:eastAsia="Lucida Sans Unicode"/>
          <w:kern w:val="1"/>
          <w:sz w:val="22"/>
          <w:szCs w:val="22"/>
          <w:lang w:eastAsia="hi-IN" w:bidi="hi-IN"/>
        </w:rPr>
        <w:t xml:space="preserve">do </w:t>
      </w:r>
      <w:r w:rsidRPr="008F2EA6">
        <w:rPr>
          <w:rFonts w:eastAsia="Lucida Sans Unicode"/>
          <w:kern w:val="22"/>
          <w:sz w:val="22"/>
          <w:szCs w:val="22"/>
          <w:lang w:eastAsia="hi-IN" w:bidi="hi-IN"/>
        </w:rPr>
        <w:t>15.08.2018r.</w:t>
      </w:r>
    </w:p>
    <w:p w:rsidR="00C26744" w:rsidRPr="00EC29D7" w:rsidRDefault="00C26744" w:rsidP="00C26744">
      <w:pPr>
        <w:widowControl w:val="0"/>
        <w:numPr>
          <w:ilvl w:val="0"/>
          <w:numId w:val="5"/>
        </w:numPr>
        <w:tabs>
          <w:tab w:val="left" w:pos="563"/>
        </w:tabs>
        <w:suppressAutoHyphens/>
        <w:spacing w:line="200" w:lineRule="atLeast"/>
        <w:ind w:left="563" w:hanging="408"/>
        <w:jc w:val="both"/>
        <w:rPr>
          <w:rFonts w:eastAsia="Arial Unicode MS"/>
          <w:color w:val="000000"/>
          <w:kern w:val="1"/>
          <w:sz w:val="22"/>
          <w:szCs w:val="22"/>
          <w:shd w:val="clear" w:color="auto" w:fill="FFFFFF"/>
          <w:lang w:eastAsia="hi-IN" w:bidi="hi-IN"/>
        </w:rPr>
      </w:pPr>
      <w:r w:rsidRPr="00EC29D7">
        <w:rPr>
          <w:rFonts w:eastAsia="Lucida Sans Unicode"/>
          <w:kern w:val="1"/>
          <w:sz w:val="22"/>
          <w:szCs w:val="22"/>
          <w:lang w:eastAsia="hi-IN" w:bidi="hi-IN"/>
        </w:rPr>
        <w:t>Akceptujemy war</w:t>
      </w:r>
      <w:r w:rsidRPr="00EC29D7">
        <w:rPr>
          <w:rFonts w:eastAsia="Lucida Sans Unicode"/>
          <w:color w:val="000000"/>
          <w:kern w:val="1"/>
          <w:sz w:val="22"/>
          <w:szCs w:val="22"/>
          <w:lang w:eastAsia="hi-IN" w:bidi="hi-IN"/>
        </w:rPr>
        <w:t xml:space="preserve">unki płatności do 30 dni </w:t>
      </w:r>
      <w:r w:rsidRPr="00EC29D7">
        <w:rPr>
          <w:rFonts w:eastAsia="Arial Unicode MS"/>
          <w:bCs/>
          <w:color w:val="000000"/>
          <w:kern w:val="1"/>
          <w:sz w:val="22"/>
          <w:szCs w:val="22"/>
          <w:shd w:val="clear" w:color="auto" w:fill="FFFFFF"/>
          <w:lang w:eastAsia="hi-IN" w:bidi="hi-IN"/>
        </w:rPr>
        <w:t xml:space="preserve">od daty otrzymania przez Zamawiającego faktury </w:t>
      </w:r>
      <w:r w:rsidRPr="00EC29D7">
        <w:rPr>
          <w:rFonts w:eastAsia="Lucida Sans Unicode"/>
          <w:color w:val="000000"/>
          <w:kern w:val="1"/>
          <w:sz w:val="22"/>
          <w:szCs w:val="22"/>
          <w:shd w:val="clear" w:color="auto" w:fill="FFFFFF"/>
          <w:lang w:eastAsia="hi-IN" w:bidi="hi-IN"/>
        </w:rPr>
        <w:t>wraz z zatwierdzonym protokołem odbioru wykonanych robót.</w:t>
      </w:r>
    </w:p>
    <w:p w:rsidR="00C26744" w:rsidRPr="00EC29D7" w:rsidRDefault="00C26744" w:rsidP="00C26744">
      <w:pPr>
        <w:widowControl w:val="0"/>
        <w:numPr>
          <w:ilvl w:val="0"/>
          <w:numId w:val="5"/>
        </w:numPr>
        <w:tabs>
          <w:tab w:val="left" w:pos="563"/>
        </w:tabs>
        <w:suppressAutoHyphens/>
        <w:spacing w:line="200" w:lineRule="atLeast"/>
        <w:ind w:left="563" w:hanging="408"/>
        <w:jc w:val="both"/>
        <w:rPr>
          <w:rFonts w:eastAsia="Lucida Sans Unicode"/>
          <w:color w:val="000000"/>
          <w:kern w:val="1"/>
          <w:sz w:val="22"/>
          <w:szCs w:val="22"/>
          <w:lang w:eastAsia="hi-IN" w:bidi="hi-IN"/>
        </w:rPr>
      </w:pPr>
      <w:r w:rsidRPr="00EC29D7">
        <w:rPr>
          <w:rFonts w:eastAsia="Lucida Sans Unicode"/>
          <w:color w:val="000000"/>
          <w:kern w:val="1"/>
          <w:sz w:val="22"/>
          <w:szCs w:val="22"/>
          <w:lang w:eastAsia="hi-IN" w:bidi="hi-IN"/>
        </w:rPr>
        <w:t>Zapoznaliśmy się z warunkami podanymi przez Zamawiającego w SIWZ i dokumentacją projektową oraz miejscem realizacji zadania i nie wnosimy do niej żadnych zastrzeżeń oraz uzyskaliśmy wszelkie niezbędne informacje do przygotowania oferty i wykonania zamówienia.</w:t>
      </w:r>
    </w:p>
    <w:p w:rsidR="00C26744" w:rsidRDefault="00C26744" w:rsidP="00C26744">
      <w:pPr>
        <w:widowControl w:val="0"/>
        <w:numPr>
          <w:ilvl w:val="0"/>
          <w:numId w:val="5"/>
        </w:numPr>
        <w:tabs>
          <w:tab w:val="left" w:pos="563"/>
        </w:tabs>
        <w:suppressAutoHyphens/>
        <w:spacing w:line="200" w:lineRule="atLeast"/>
        <w:ind w:left="563" w:hanging="408"/>
        <w:jc w:val="both"/>
        <w:rPr>
          <w:rFonts w:eastAsia="Lucida Sans Unicode"/>
          <w:kern w:val="1"/>
          <w:sz w:val="22"/>
          <w:szCs w:val="22"/>
          <w:lang w:eastAsia="hi-IN" w:bidi="hi-IN"/>
        </w:rPr>
      </w:pPr>
      <w:r w:rsidRPr="00EC29D7">
        <w:rPr>
          <w:rFonts w:eastAsia="Lucida Sans Unicode"/>
          <w:color w:val="000000"/>
          <w:kern w:val="1"/>
          <w:sz w:val="22"/>
          <w:szCs w:val="22"/>
          <w:lang w:eastAsia="hi-IN" w:bidi="hi-IN"/>
        </w:rPr>
        <w:t>Podczas realizacji zamówienia zamierzam</w:t>
      </w:r>
      <w:r w:rsidRPr="00EC29D7">
        <w:rPr>
          <w:rFonts w:eastAsia="Lucida Sans Unicode"/>
          <w:kern w:val="1"/>
          <w:sz w:val="22"/>
          <w:szCs w:val="22"/>
          <w:lang w:eastAsia="hi-IN" w:bidi="hi-IN"/>
        </w:rPr>
        <w:t xml:space="preserve">y*/ nie zamierzamy* korzystać </w:t>
      </w:r>
      <w:r>
        <w:rPr>
          <w:rFonts w:eastAsia="Lucida Sans Unicode"/>
          <w:kern w:val="1"/>
          <w:sz w:val="22"/>
          <w:szCs w:val="22"/>
          <w:lang w:eastAsia="hi-IN" w:bidi="hi-IN"/>
        </w:rPr>
        <w:br/>
      </w:r>
      <w:r w:rsidRPr="00EC29D7">
        <w:rPr>
          <w:rFonts w:eastAsia="Lucida Sans Unicode"/>
          <w:kern w:val="1"/>
          <w:sz w:val="22"/>
          <w:szCs w:val="22"/>
          <w:lang w:eastAsia="hi-IN" w:bidi="hi-IN"/>
        </w:rPr>
        <w:t>z podwy</w:t>
      </w:r>
      <w:r>
        <w:rPr>
          <w:rFonts w:eastAsia="Lucida Sans Unicode"/>
          <w:kern w:val="1"/>
          <w:sz w:val="22"/>
          <w:szCs w:val="22"/>
          <w:lang w:eastAsia="hi-IN" w:bidi="hi-IN"/>
        </w:rPr>
        <w:t>konawców:</w:t>
      </w:r>
    </w:p>
    <w:p w:rsidR="00C26744" w:rsidRPr="00EC29D7" w:rsidRDefault="00C26744" w:rsidP="00C26744">
      <w:pPr>
        <w:widowControl w:val="0"/>
        <w:numPr>
          <w:ilvl w:val="0"/>
          <w:numId w:val="5"/>
        </w:numPr>
        <w:tabs>
          <w:tab w:val="left" w:pos="563"/>
        </w:tabs>
        <w:suppressAutoHyphens/>
        <w:spacing w:line="200" w:lineRule="atLeast"/>
        <w:ind w:left="563" w:hanging="408"/>
        <w:jc w:val="both"/>
        <w:rPr>
          <w:rFonts w:eastAsia="Lucida Sans Unicode"/>
          <w:kern w:val="1"/>
          <w:sz w:val="22"/>
          <w:szCs w:val="22"/>
          <w:lang w:eastAsia="hi-IN" w:bidi="hi-IN"/>
        </w:rPr>
      </w:pPr>
      <w:r w:rsidRPr="00EC29D7">
        <w:rPr>
          <w:rFonts w:eastAsia="Lucida Sans Unicode"/>
          <w:kern w:val="1"/>
          <w:sz w:val="22"/>
          <w:szCs w:val="22"/>
          <w:lang w:eastAsia="hi-IN" w:bidi="hi-IN"/>
        </w:rPr>
        <w:t>…...................................................................................................................</w:t>
      </w:r>
      <w:r>
        <w:rPr>
          <w:rFonts w:eastAsia="Lucida Sans Unicode"/>
          <w:kern w:val="1"/>
          <w:sz w:val="22"/>
          <w:szCs w:val="22"/>
          <w:lang w:eastAsia="hi-IN" w:bidi="hi-IN"/>
        </w:rPr>
        <w:t>.........................</w:t>
      </w:r>
      <w:r w:rsidRPr="00EC29D7">
        <w:rPr>
          <w:rFonts w:eastAsia="Lucida Sans Unicode"/>
          <w:kern w:val="1"/>
          <w:sz w:val="22"/>
          <w:szCs w:val="22"/>
          <w:lang w:eastAsia="hi-IN" w:bidi="hi-IN"/>
        </w:rPr>
        <w:t>.,</w:t>
      </w:r>
    </w:p>
    <w:p w:rsidR="00C26744" w:rsidRPr="00EC29D7" w:rsidRDefault="00C26744" w:rsidP="00C26744">
      <w:pPr>
        <w:widowControl w:val="0"/>
        <w:tabs>
          <w:tab w:val="left" w:pos="563"/>
        </w:tabs>
        <w:suppressAutoHyphens/>
        <w:spacing w:line="200" w:lineRule="atLeast"/>
        <w:ind w:left="563"/>
        <w:jc w:val="both"/>
        <w:rPr>
          <w:rFonts w:eastAsia="Lucida Sans Unicode"/>
          <w:kern w:val="1"/>
          <w:sz w:val="22"/>
          <w:szCs w:val="22"/>
          <w:lang w:eastAsia="hi-IN" w:bidi="hi-IN"/>
        </w:rPr>
      </w:pPr>
      <w:r w:rsidRPr="00EC29D7">
        <w:rPr>
          <w:rFonts w:eastAsia="Lucida Sans Unicode"/>
          <w:kern w:val="1"/>
          <w:sz w:val="22"/>
          <w:szCs w:val="22"/>
          <w:lang w:eastAsia="hi-IN" w:bidi="hi-IN"/>
        </w:rPr>
        <w:t>zakres wykonywanych robót realizowanych przez podwykonawców obejmuje: …......................................................................................................................</w:t>
      </w:r>
      <w:r>
        <w:rPr>
          <w:rFonts w:eastAsia="Lucida Sans Unicode"/>
          <w:kern w:val="1"/>
          <w:sz w:val="22"/>
          <w:szCs w:val="22"/>
          <w:lang w:eastAsia="hi-IN" w:bidi="hi-IN"/>
        </w:rPr>
        <w:t>.........................</w:t>
      </w:r>
      <w:r w:rsidRPr="00EC29D7">
        <w:rPr>
          <w:rFonts w:eastAsia="Lucida Sans Unicode"/>
          <w:kern w:val="1"/>
          <w:sz w:val="22"/>
          <w:szCs w:val="22"/>
          <w:lang w:eastAsia="hi-IN" w:bidi="hi-IN"/>
        </w:rPr>
        <w:t xml:space="preserve">                         </w:t>
      </w:r>
    </w:p>
    <w:p w:rsidR="00C26744" w:rsidRPr="00EC29D7" w:rsidRDefault="00C26744" w:rsidP="00C26744">
      <w:pPr>
        <w:widowControl w:val="0"/>
        <w:numPr>
          <w:ilvl w:val="0"/>
          <w:numId w:val="5"/>
        </w:numPr>
        <w:tabs>
          <w:tab w:val="left" w:pos="563"/>
        </w:tabs>
        <w:suppressAutoHyphens/>
        <w:spacing w:line="200" w:lineRule="atLeast"/>
        <w:ind w:left="563" w:hanging="408"/>
        <w:jc w:val="both"/>
        <w:rPr>
          <w:rFonts w:eastAsia="Lucida Sans Unicode"/>
          <w:kern w:val="1"/>
          <w:sz w:val="22"/>
          <w:szCs w:val="22"/>
          <w:lang w:eastAsia="hi-IN" w:bidi="hi-IN"/>
        </w:rPr>
      </w:pPr>
      <w:r w:rsidRPr="00EC29D7">
        <w:rPr>
          <w:rFonts w:eastAsia="Lucida Sans Unicode"/>
          <w:kern w:val="1"/>
          <w:sz w:val="22"/>
          <w:szCs w:val="22"/>
          <w:lang w:eastAsia="hi-IN" w:bidi="hi-IN"/>
        </w:rPr>
        <w:t>Uważamy się za związanych niniejszą ofertą przez okres 30 dni od dnia upływu terminu składania ofert.</w:t>
      </w:r>
    </w:p>
    <w:p w:rsidR="00C26744" w:rsidRPr="00EC29D7" w:rsidRDefault="00C26744" w:rsidP="00C26744">
      <w:pPr>
        <w:widowControl w:val="0"/>
        <w:numPr>
          <w:ilvl w:val="0"/>
          <w:numId w:val="5"/>
        </w:numPr>
        <w:tabs>
          <w:tab w:val="left" w:pos="563"/>
        </w:tabs>
        <w:suppressAutoHyphens/>
        <w:spacing w:line="200" w:lineRule="atLeast"/>
        <w:ind w:left="563" w:hanging="408"/>
        <w:jc w:val="both"/>
        <w:rPr>
          <w:rFonts w:eastAsia="Lucida Sans Unicode"/>
          <w:kern w:val="1"/>
          <w:sz w:val="22"/>
          <w:szCs w:val="22"/>
          <w:lang w:eastAsia="hi-IN" w:bidi="hi-IN"/>
        </w:rPr>
      </w:pPr>
      <w:r w:rsidRPr="00EC29D7">
        <w:rPr>
          <w:rFonts w:eastAsia="Lucida Sans Unicode"/>
          <w:kern w:val="1"/>
          <w:sz w:val="22"/>
          <w:szCs w:val="22"/>
          <w:lang w:eastAsia="hi-IN" w:bidi="hi-IN"/>
        </w:rPr>
        <w:t>Zamówienie przyjmujemy do realizacji bez zastrzeżeń i wykonamy zakres prac wynikający                        z dokumentacji projektowej, złożonej oferty oraz SIWZ zgodnie z zasadami wiedzy i sztuki budowlanej za oferowaną cenę.</w:t>
      </w:r>
    </w:p>
    <w:p w:rsidR="00C26744" w:rsidRPr="00EC29D7" w:rsidRDefault="00C26744" w:rsidP="00C26744">
      <w:pPr>
        <w:widowControl w:val="0"/>
        <w:numPr>
          <w:ilvl w:val="0"/>
          <w:numId w:val="5"/>
        </w:numPr>
        <w:tabs>
          <w:tab w:val="left" w:pos="563"/>
        </w:tabs>
        <w:suppressAutoHyphens/>
        <w:spacing w:line="200" w:lineRule="atLeast"/>
        <w:ind w:left="563" w:hanging="408"/>
        <w:jc w:val="both"/>
        <w:rPr>
          <w:rFonts w:eastAsia="Verdana"/>
          <w:color w:val="000000"/>
          <w:kern w:val="1"/>
          <w:sz w:val="22"/>
          <w:szCs w:val="22"/>
          <w:lang w:eastAsia="hi-IN" w:bidi="hi-IN"/>
        </w:rPr>
      </w:pPr>
      <w:r w:rsidRPr="00EC29D7">
        <w:rPr>
          <w:rFonts w:eastAsia="Lucida Sans Unicode"/>
          <w:kern w:val="1"/>
          <w:sz w:val="22"/>
          <w:szCs w:val="22"/>
          <w:lang w:eastAsia="hi-IN" w:bidi="hi-IN"/>
        </w:rPr>
        <w:t xml:space="preserve">Zawarty w SIWZ wzór umowy został przez nas zaakceptowany i zobowiązujemy się,                                           w przypadku wyboru naszej oferty, do zawarcia umowy </w:t>
      </w:r>
      <w:r w:rsidRPr="00EC29D7">
        <w:rPr>
          <w:rFonts w:eastAsia="SimSun"/>
          <w:color w:val="000000"/>
          <w:kern w:val="1"/>
          <w:sz w:val="22"/>
          <w:szCs w:val="22"/>
          <w:lang w:eastAsia="hi-IN" w:bidi="hi-IN"/>
        </w:rPr>
        <w:t>w  miejscu i terminie wskazanym przez Zamawiającego.</w:t>
      </w:r>
    </w:p>
    <w:p w:rsidR="00C26744" w:rsidRPr="00EC29D7" w:rsidRDefault="00C26744" w:rsidP="00C26744">
      <w:pPr>
        <w:widowControl w:val="0"/>
        <w:numPr>
          <w:ilvl w:val="0"/>
          <w:numId w:val="5"/>
        </w:numPr>
        <w:tabs>
          <w:tab w:val="left" w:pos="563"/>
        </w:tabs>
        <w:suppressAutoHyphens/>
        <w:spacing w:line="200" w:lineRule="atLeast"/>
        <w:ind w:left="563" w:hanging="408"/>
        <w:jc w:val="both"/>
        <w:rPr>
          <w:rFonts w:eastAsia="Lucida Sans Unicode"/>
          <w:kern w:val="1"/>
          <w:sz w:val="22"/>
          <w:szCs w:val="22"/>
          <w:lang w:eastAsia="hi-IN" w:bidi="hi-IN"/>
        </w:rPr>
      </w:pPr>
      <w:r w:rsidRPr="00EC29D7">
        <w:rPr>
          <w:rFonts w:eastAsia="Verdana"/>
          <w:color w:val="000000"/>
          <w:kern w:val="1"/>
          <w:sz w:val="22"/>
          <w:szCs w:val="22"/>
          <w:lang w:eastAsia="hi-IN" w:bidi="hi-IN"/>
        </w:rPr>
        <w:t>Sposób reprezentacji Wykonawcy/Wykonawców*</w:t>
      </w:r>
      <w:r w:rsidRPr="00EC29D7">
        <w:rPr>
          <w:rFonts w:eastAsia="Arial"/>
          <w:i/>
          <w:iCs/>
          <w:color w:val="000000"/>
          <w:kern w:val="1"/>
          <w:sz w:val="22"/>
          <w:szCs w:val="22"/>
          <w:lang w:eastAsia="hi-IN" w:bidi="hi-IN"/>
        </w:rPr>
        <w:t xml:space="preserve"> </w:t>
      </w:r>
      <w:r w:rsidRPr="00EC29D7">
        <w:rPr>
          <w:rFonts w:eastAsia="Verdana"/>
          <w:color w:val="000000"/>
          <w:kern w:val="1"/>
          <w:sz w:val="22"/>
          <w:szCs w:val="22"/>
          <w:lang w:eastAsia="hi-IN" w:bidi="hi-IN"/>
        </w:rPr>
        <w:t>wspólnie ubiegających się o udzielenie zamówienia</w:t>
      </w:r>
      <w:r w:rsidRPr="00EC29D7">
        <w:rPr>
          <w:rFonts w:eastAsia="Arial"/>
          <w:i/>
          <w:iCs/>
          <w:color w:val="000000"/>
          <w:kern w:val="1"/>
          <w:sz w:val="22"/>
          <w:szCs w:val="22"/>
          <w:lang w:eastAsia="hi-IN" w:bidi="hi-IN"/>
        </w:rPr>
        <w:t xml:space="preserve"> </w:t>
      </w:r>
      <w:r w:rsidRPr="00EC29D7">
        <w:rPr>
          <w:rFonts w:eastAsia="Verdana"/>
          <w:color w:val="000000"/>
          <w:kern w:val="1"/>
          <w:sz w:val="22"/>
          <w:szCs w:val="22"/>
          <w:lang w:eastAsia="hi-IN" w:bidi="hi-IN"/>
        </w:rPr>
        <w:t xml:space="preserve">dla potrzeb zamówienia jest następujący: </w:t>
      </w:r>
    </w:p>
    <w:p w:rsidR="00C26744" w:rsidRPr="00EC29D7" w:rsidRDefault="00C26744" w:rsidP="00C26744">
      <w:pPr>
        <w:widowControl w:val="0"/>
        <w:tabs>
          <w:tab w:val="left" w:pos="420"/>
        </w:tabs>
        <w:suppressAutoHyphens/>
        <w:spacing w:line="200" w:lineRule="atLeast"/>
        <w:ind w:left="420" w:hanging="285"/>
        <w:jc w:val="both"/>
        <w:rPr>
          <w:rFonts w:eastAsia="Lucida Sans Unicode"/>
          <w:kern w:val="1"/>
          <w:sz w:val="22"/>
          <w:szCs w:val="22"/>
          <w:lang w:eastAsia="hi-IN" w:bidi="hi-IN"/>
        </w:rPr>
      </w:pPr>
    </w:p>
    <w:p w:rsidR="00C26744" w:rsidRPr="00EC29D7" w:rsidRDefault="00C26744" w:rsidP="00C26744">
      <w:pPr>
        <w:suppressAutoHyphens/>
        <w:autoSpaceDE w:val="0"/>
        <w:jc w:val="center"/>
        <w:rPr>
          <w:rFonts w:eastAsia="Calibri"/>
          <w:i/>
          <w:iCs/>
          <w:color w:val="000000"/>
          <w:kern w:val="1"/>
          <w:sz w:val="22"/>
          <w:szCs w:val="22"/>
          <w:lang w:eastAsia="ar-SA"/>
        </w:rPr>
      </w:pPr>
      <w:r w:rsidRPr="00EC29D7">
        <w:rPr>
          <w:rFonts w:eastAsia="Verdana"/>
          <w:color w:val="000000"/>
          <w:kern w:val="1"/>
          <w:sz w:val="22"/>
          <w:szCs w:val="22"/>
          <w:lang w:eastAsia="ar-SA"/>
        </w:rPr>
        <w:t xml:space="preserve">        ___________________________________________________________________ </w:t>
      </w:r>
    </w:p>
    <w:p w:rsidR="00C26744" w:rsidRPr="00EC29D7" w:rsidRDefault="00C26744" w:rsidP="00C26744">
      <w:pPr>
        <w:suppressAutoHyphens/>
        <w:autoSpaceDE w:val="0"/>
        <w:jc w:val="center"/>
        <w:rPr>
          <w:rFonts w:eastAsia="Arial"/>
          <w:color w:val="000000"/>
          <w:kern w:val="1"/>
          <w:sz w:val="22"/>
          <w:szCs w:val="22"/>
          <w:lang w:eastAsia="ar-SA"/>
        </w:rPr>
      </w:pPr>
      <w:r w:rsidRPr="00EC29D7">
        <w:rPr>
          <w:rFonts w:eastAsia="Calibri"/>
          <w:i/>
          <w:iCs/>
          <w:color w:val="000000"/>
          <w:kern w:val="1"/>
          <w:sz w:val="22"/>
          <w:szCs w:val="22"/>
          <w:lang w:eastAsia="ar-SA"/>
        </w:rPr>
        <w:t xml:space="preserve">(Wypełniają jedynie przedsiębiorcy składający wspólną ofertę – spółki cywilne lub konsorcja) </w:t>
      </w:r>
    </w:p>
    <w:p w:rsidR="00C26744" w:rsidRPr="00EC29D7" w:rsidRDefault="00C26744" w:rsidP="00C26744">
      <w:pPr>
        <w:widowControl w:val="0"/>
        <w:tabs>
          <w:tab w:val="left" w:pos="420"/>
        </w:tabs>
        <w:suppressAutoHyphens/>
        <w:spacing w:line="200" w:lineRule="atLeast"/>
        <w:jc w:val="both"/>
        <w:rPr>
          <w:rFonts w:eastAsia="Lucida Sans Unicode"/>
          <w:kern w:val="1"/>
          <w:sz w:val="22"/>
          <w:szCs w:val="22"/>
          <w:lang w:eastAsia="hi-IN" w:bidi="hi-IN"/>
        </w:rPr>
      </w:pPr>
    </w:p>
    <w:p w:rsidR="00C26744" w:rsidRPr="00EC29D7" w:rsidRDefault="00C26744" w:rsidP="00C26744">
      <w:pPr>
        <w:widowControl w:val="0"/>
        <w:numPr>
          <w:ilvl w:val="0"/>
          <w:numId w:val="5"/>
        </w:numPr>
        <w:tabs>
          <w:tab w:val="left" w:pos="540"/>
        </w:tabs>
        <w:suppressAutoHyphens/>
        <w:spacing w:line="200" w:lineRule="atLeast"/>
        <w:ind w:left="551" w:hanging="408"/>
        <w:jc w:val="both"/>
        <w:rPr>
          <w:rFonts w:eastAsia="Lucida Sans Unicode"/>
          <w:kern w:val="1"/>
          <w:sz w:val="22"/>
          <w:szCs w:val="22"/>
          <w:lang w:eastAsia="hi-IN" w:bidi="hi-IN"/>
        </w:rPr>
      </w:pPr>
      <w:r w:rsidRPr="00EC29D7">
        <w:rPr>
          <w:rFonts w:eastAsia="SimSun"/>
          <w:color w:val="000000"/>
          <w:kern w:val="1"/>
          <w:sz w:val="22"/>
          <w:szCs w:val="22"/>
          <w:lang w:eastAsia="hi-IN" w:bidi="hi-IN"/>
        </w:rPr>
        <w:t>Jeżeli nasza oferta zostanie wybrana zobowiązujemy się do wniesienia zabezpieczenia należytego wykonania umowy w formie …………………………… w wysokości …………….. PLN.</w:t>
      </w:r>
    </w:p>
    <w:p w:rsidR="00C26744" w:rsidRPr="00EC29D7" w:rsidRDefault="00C26744" w:rsidP="00C26744">
      <w:pPr>
        <w:widowControl w:val="0"/>
        <w:numPr>
          <w:ilvl w:val="0"/>
          <w:numId w:val="5"/>
        </w:numPr>
        <w:tabs>
          <w:tab w:val="left" w:pos="540"/>
        </w:tabs>
        <w:suppressAutoHyphens/>
        <w:spacing w:line="200" w:lineRule="atLeast"/>
        <w:ind w:left="551" w:hanging="408"/>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*Oferta nie zawiera informacji stanowiących tajemnicę przedsiębiorstwa w rozumieniu przepisów o zwalczaniu nieuczciwej konkurencji. </w:t>
      </w:r>
    </w:p>
    <w:p w:rsidR="00C26744" w:rsidRDefault="00C26744" w:rsidP="00C26744">
      <w:pPr>
        <w:widowControl w:val="0"/>
        <w:numPr>
          <w:ilvl w:val="0"/>
          <w:numId w:val="5"/>
        </w:numPr>
        <w:tabs>
          <w:tab w:val="left" w:pos="540"/>
        </w:tabs>
        <w:suppressAutoHyphens/>
        <w:spacing w:line="200" w:lineRule="atLeast"/>
        <w:ind w:left="551" w:hanging="408"/>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*Oferta zawiera informacje stanowiące tajemnicę przedsiębiorstwa w rozumieniu przepisów                  o zwalczaniu nieuczciwej konkurencji. Informacje takie zawarte są w następujących dokumentach: </w:t>
      </w:r>
    </w:p>
    <w:p w:rsidR="00C26744" w:rsidRPr="00EC29D7" w:rsidRDefault="00C26744" w:rsidP="00C26744">
      <w:pPr>
        <w:widowControl w:val="0"/>
        <w:tabs>
          <w:tab w:val="left" w:pos="540"/>
        </w:tabs>
        <w:suppressAutoHyphens/>
        <w:spacing w:line="200" w:lineRule="atLeast"/>
        <w:ind w:left="551"/>
        <w:jc w:val="both"/>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jc w:val="both"/>
        <w:rPr>
          <w:rFonts w:eastAsia="Lucida Sans Unicode"/>
          <w:kern w:val="1"/>
          <w:sz w:val="20"/>
          <w:szCs w:val="20"/>
          <w:lang w:eastAsia="hi-IN" w:bidi="hi-IN"/>
        </w:rPr>
      </w:pPr>
      <w:r w:rsidRPr="00EC29D7">
        <w:rPr>
          <w:rFonts w:eastAsia="Lucida Sans Unicode"/>
          <w:i/>
          <w:kern w:val="1"/>
          <w:sz w:val="16"/>
          <w:szCs w:val="16"/>
          <w:lang w:eastAsia="hi-IN" w:bidi="hi-IN"/>
        </w:rPr>
        <w:t>* (niepotrzebne skreślić)</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Załącznikami do niniejszej oferty są :</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r w:rsidRPr="00EC29D7">
        <w:rPr>
          <w:rFonts w:eastAsia="Lucida Sans Unicode"/>
          <w:kern w:val="1"/>
          <w:sz w:val="22"/>
          <w:szCs w:val="22"/>
          <w:lang w:eastAsia="hi-IN" w:bidi="hi-IN"/>
        </w:rPr>
        <w:t>Oferta zawiera ........... ponumerowanych stron.</w:t>
      </w: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p>
    <w:p w:rsidR="00C26744" w:rsidRDefault="00C26744" w:rsidP="00C26744">
      <w:pPr>
        <w:widowControl w:val="0"/>
        <w:suppressAutoHyphens/>
        <w:spacing w:before="57" w:after="57" w:line="100" w:lineRule="atLeast"/>
        <w:rPr>
          <w:rFonts w:eastAsia="Lucida Sans Unicode"/>
          <w:kern w:val="1"/>
          <w:sz w:val="22"/>
          <w:szCs w:val="22"/>
          <w:lang w:eastAsia="hi-IN" w:bidi="hi-IN"/>
        </w:rPr>
      </w:pPr>
    </w:p>
    <w:p w:rsidR="00C26744" w:rsidRPr="00EC29D7" w:rsidRDefault="00C26744" w:rsidP="00C26744">
      <w:pPr>
        <w:widowControl w:val="0"/>
        <w:suppressAutoHyphens/>
        <w:spacing w:before="57" w:after="57" w:line="100" w:lineRule="atLeast"/>
        <w:rPr>
          <w:rFonts w:eastAsia="Lucida Sans Unicode"/>
          <w:kern w:val="1"/>
          <w:sz w:val="22"/>
          <w:szCs w:val="22"/>
          <w:lang w:eastAsia="hi-IN" w:bidi="hi-IN"/>
        </w:rPr>
      </w:pPr>
    </w:p>
    <w:p w:rsidR="00C26744" w:rsidRPr="00EC29D7" w:rsidRDefault="00C26744" w:rsidP="00C26744">
      <w:pPr>
        <w:widowControl w:val="0"/>
        <w:suppressAutoHyphens/>
        <w:spacing w:before="57" w:after="57" w:line="100" w:lineRule="atLeast"/>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 </w:t>
      </w:r>
      <w:r>
        <w:rPr>
          <w:rFonts w:eastAsia="Lucida Sans Unicode"/>
          <w:kern w:val="1"/>
          <w:sz w:val="22"/>
          <w:szCs w:val="22"/>
          <w:lang w:eastAsia="hi-IN" w:bidi="hi-IN"/>
        </w:rPr>
        <w:t xml:space="preserve">                         </w:t>
      </w:r>
      <w:r w:rsidRPr="00EC29D7">
        <w:rPr>
          <w:rFonts w:eastAsia="Lucida Sans Unicode"/>
          <w:kern w:val="1"/>
          <w:sz w:val="22"/>
          <w:szCs w:val="22"/>
          <w:lang w:eastAsia="hi-IN" w:bidi="hi-IN"/>
        </w:rPr>
        <w:t>.........................................................................</w:t>
      </w:r>
    </w:p>
    <w:p w:rsidR="00C26744" w:rsidRPr="00EC29D7"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r w:rsidRPr="00EC29D7">
        <w:rPr>
          <w:rFonts w:eastAsia="Lucida Sans Unicode"/>
          <w:kern w:val="1"/>
          <w:sz w:val="22"/>
          <w:szCs w:val="22"/>
          <w:lang w:eastAsia="hi-IN" w:bidi="hi-IN"/>
        </w:rPr>
        <w:t xml:space="preserve">         </w:t>
      </w:r>
      <w:r>
        <w:rPr>
          <w:rFonts w:eastAsia="Lucida Sans Unicode"/>
          <w:kern w:val="1"/>
          <w:sz w:val="22"/>
          <w:szCs w:val="22"/>
          <w:lang w:eastAsia="hi-IN" w:bidi="hi-IN"/>
        </w:rPr>
        <w:t xml:space="preserve">  (Miejscowość i data)</w:t>
      </w:r>
      <w:r>
        <w:rPr>
          <w:rFonts w:eastAsia="Lucida Sans Unicode"/>
          <w:kern w:val="1"/>
          <w:sz w:val="22"/>
          <w:szCs w:val="22"/>
          <w:lang w:eastAsia="hi-IN" w:bidi="hi-IN"/>
        </w:rPr>
        <w:tab/>
      </w:r>
      <w:r>
        <w:rPr>
          <w:rFonts w:eastAsia="Lucida Sans Unicode"/>
          <w:kern w:val="1"/>
          <w:sz w:val="22"/>
          <w:szCs w:val="22"/>
          <w:lang w:eastAsia="hi-IN" w:bidi="hi-IN"/>
        </w:rPr>
        <w:tab/>
      </w:r>
      <w:r>
        <w:rPr>
          <w:rFonts w:eastAsia="Lucida Sans Unicode"/>
          <w:kern w:val="1"/>
          <w:sz w:val="22"/>
          <w:szCs w:val="22"/>
          <w:lang w:eastAsia="hi-IN" w:bidi="hi-IN"/>
        </w:rPr>
        <w:tab/>
        <w:t xml:space="preserve">   </w:t>
      </w:r>
      <w:r w:rsidRPr="00EC29D7">
        <w:rPr>
          <w:rFonts w:eastAsia="Lucida Sans Unicode"/>
          <w:kern w:val="1"/>
          <w:sz w:val="22"/>
          <w:szCs w:val="22"/>
          <w:lang w:eastAsia="hi-IN" w:bidi="hi-IN"/>
        </w:rPr>
        <w:t xml:space="preserve">  (Podpis czytelny lub podpis i pieczęć imienna)</w:t>
      </w: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Pr="00EC29D7"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p>
    <w:p w:rsidR="00C26744" w:rsidRPr="00EC29D7" w:rsidRDefault="00C26744" w:rsidP="00C26744">
      <w:pPr>
        <w:widowControl w:val="0"/>
        <w:tabs>
          <w:tab w:val="left" w:pos="525"/>
        </w:tabs>
        <w:suppressAutoHyphens/>
        <w:spacing w:before="57" w:after="57" w:line="200" w:lineRule="atLeast"/>
        <w:jc w:val="both"/>
        <w:rPr>
          <w:rFonts w:eastAsia="Lucida Sans Unicode"/>
          <w:b/>
          <w:kern w:val="1"/>
          <w:sz w:val="22"/>
          <w:szCs w:val="22"/>
          <w:lang w:eastAsia="hi-IN" w:bidi="hi-IN"/>
        </w:rPr>
      </w:pPr>
      <w:r w:rsidRPr="00EC29D7">
        <w:rPr>
          <w:rFonts w:eastAsia="Lucida Sans Unicode"/>
          <w:b/>
          <w:kern w:val="1"/>
          <w:sz w:val="22"/>
          <w:szCs w:val="22"/>
          <w:lang w:eastAsia="hi-IN" w:bidi="hi-IN"/>
        </w:rPr>
        <w:lastRenderedPageBreak/>
        <w:t xml:space="preserve">  </w:t>
      </w:r>
      <w:r w:rsidRPr="00BB0322">
        <w:rPr>
          <w:rFonts w:eastAsia="Lucida Sans Unicode"/>
          <w:b/>
          <w:color w:val="FF0000"/>
          <w:kern w:val="1"/>
          <w:sz w:val="22"/>
          <w:szCs w:val="22"/>
          <w:lang w:eastAsia="hi-IN" w:bidi="hi-IN"/>
        </w:rPr>
        <w:t xml:space="preserve"> </w:t>
      </w:r>
      <w:r w:rsidRPr="008F2EA6">
        <w:rPr>
          <w:rFonts w:eastAsia="Lucida Sans Unicode"/>
          <w:b/>
          <w:kern w:val="1"/>
          <w:sz w:val="22"/>
          <w:szCs w:val="22"/>
          <w:lang w:eastAsia="hi-IN" w:bidi="hi-IN"/>
        </w:rPr>
        <w:t>ZGK/240/2018</w:t>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sidRPr="00EC29D7">
        <w:rPr>
          <w:rFonts w:eastAsia="Lucida Sans Unicode"/>
          <w:b/>
          <w:kern w:val="1"/>
          <w:sz w:val="22"/>
          <w:szCs w:val="22"/>
          <w:lang w:eastAsia="hi-IN" w:bidi="hi-IN"/>
        </w:rPr>
        <w:t>Załącznik Nr 2 do SIWZ</w:t>
      </w:r>
    </w:p>
    <w:p w:rsidR="00C26744" w:rsidRPr="00EC29D7" w:rsidRDefault="00C26744" w:rsidP="00C26744">
      <w:pPr>
        <w:widowControl w:val="0"/>
        <w:suppressAutoHyphens/>
        <w:jc w:val="center"/>
        <w:rPr>
          <w:rFonts w:eastAsia="Lucida Sans Unicode"/>
          <w:b/>
          <w:kern w:val="1"/>
          <w:sz w:val="22"/>
          <w:szCs w:val="22"/>
          <w:lang w:eastAsia="hi-IN" w:bidi="hi-IN"/>
        </w:rPr>
      </w:pPr>
    </w:p>
    <w:p w:rsidR="00C26744" w:rsidRPr="00EC29D7" w:rsidRDefault="00C26744" w:rsidP="00C26744">
      <w:pPr>
        <w:widowControl w:val="0"/>
        <w:suppressAutoHyphens/>
        <w:spacing w:line="200" w:lineRule="atLeast"/>
        <w:rPr>
          <w:rFonts w:eastAsia="Lucida Sans Unicode"/>
          <w:b/>
          <w:kern w:val="1"/>
          <w:sz w:val="22"/>
          <w:szCs w:val="22"/>
          <w:lang w:eastAsia="hi-IN" w:bidi="hi-IN"/>
        </w:rPr>
      </w:pP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sidRPr="00EC29D7">
        <w:rPr>
          <w:rFonts w:eastAsia="Lucida Sans Unicode"/>
          <w:b/>
          <w:kern w:val="1"/>
          <w:sz w:val="22"/>
          <w:szCs w:val="22"/>
          <w:lang w:eastAsia="hi-IN" w:bidi="hi-IN"/>
        </w:rPr>
        <w:t>Zamawiający:</w:t>
      </w:r>
    </w:p>
    <w:p w:rsidR="00C26744" w:rsidRDefault="00C26744" w:rsidP="00C26744">
      <w:pPr>
        <w:widowControl w:val="0"/>
        <w:suppressAutoHyphens/>
        <w:autoSpaceDE w:val="0"/>
        <w:jc w:val="both"/>
        <w:rPr>
          <w:rFonts w:eastAsia="Lucida Sans Unicode"/>
          <w:color w:val="000000"/>
          <w:kern w:val="1"/>
          <w:sz w:val="22"/>
          <w:szCs w:val="22"/>
          <w:shd w:val="clear" w:color="auto" w:fill="FFFFFF"/>
          <w:lang/>
        </w:rPr>
      </w:pP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Pr>
          <w:rFonts w:eastAsia="Lucida Sans Unicode"/>
          <w:color w:val="000000"/>
          <w:kern w:val="1"/>
          <w:sz w:val="22"/>
          <w:szCs w:val="22"/>
          <w:shd w:val="clear" w:color="auto" w:fill="FFFFFF"/>
          <w:lang/>
        </w:rPr>
        <w:t xml:space="preserve">Zakład Gospodarki Komunalnej </w:t>
      </w:r>
    </w:p>
    <w:p w:rsidR="00C26744" w:rsidRPr="0078304F" w:rsidRDefault="00C26744" w:rsidP="00C26744">
      <w:pPr>
        <w:widowControl w:val="0"/>
        <w:suppressAutoHyphens/>
        <w:autoSpaceDE w:val="0"/>
        <w:ind w:left="6372"/>
        <w:rPr>
          <w:rFonts w:eastAsia="Lucida Sans Unicode"/>
          <w:color w:val="000000"/>
          <w:kern w:val="1"/>
          <w:sz w:val="22"/>
          <w:szCs w:val="22"/>
          <w:shd w:val="clear" w:color="auto" w:fill="FFFFFF"/>
          <w:lang/>
        </w:rPr>
      </w:pPr>
      <w:r>
        <w:rPr>
          <w:rFonts w:eastAsia="Lucida Sans Unicode"/>
          <w:color w:val="000000"/>
          <w:kern w:val="1"/>
          <w:sz w:val="22"/>
          <w:szCs w:val="22"/>
          <w:shd w:val="clear" w:color="auto" w:fill="FFFFFF"/>
          <w:lang/>
        </w:rPr>
        <w:t>w Rzeczenicy Sp. z o.o.</w:t>
      </w:r>
    </w:p>
    <w:p w:rsidR="00C26744" w:rsidRPr="00EC29D7" w:rsidRDefault="00C26744" w:rsidP="00C26744">
      <w:pPr>
        <w:widowControl w:val="0"/>
        <w:suppressAutoHyphens/>
        <w:autoSpaceDE w:val="0"/>
        <w:ind w:left="5664" w:firstLine="708"/>
        <w:rPr>
          <w:rFonts w:eastAsia="Arial Unicode MS"/>
          <w:color w:val="000000"/>
          <w:kern w:val="1"/>
          <w:sz w:val="22"/>
          <w:szCs w:val="22"/>
          <w:shd w:val="clear" w:color="auto" w:fill="FFFFFF"/>
          <w:lang/>
        </w:rPr>
      </w:pPr>
      <w:r>
        <w:rPr>
          <w:rFonts w:eastAsia="Lucida Sans Unicode"/>
          <w:color w:val="000000"/>
          <w:kern w:val="1"/>
          <w:sz w:val="22"/>
          <w:szCs w:val="22"/>
          <w:shd w:val="clear" w:color="auto" w:fill="FFFFFF"/>
          <w:lang/>
        </w:rPr>
        <w:t>ul.</w:t>
      </w:r>
      <w:r>
        <w:rPr>
          <w:rFonts w:eastAsia="Lucida Sans Unicode"/>
          <w:color w:val="000000"/>
          <w:kern w:val="1"/>
          <w:sz w:val="22"/>
          <w:szCs w:val="22"/>
          <w:shd w:val="clear" w:color="auto" w:fill="FFFFFF"/>
          <w:lang/>
        </w:rPr>
        <w:t xml:space="preserve"> Człuchowska 11</w:t>
      </w:r>
    </w:p>
    <w:p w:rsidR="00C26744" w:rsidRPr="00EC29D7" w:rsidRDefault="00C26744" w:rsidP="00C26744">
      <w:pPr>
        <w:widowControl w:val="0"/>
        <w:suppressAutoHyphens/>
        <w:autoSpaceDE w:val="0"/>
        <w:ind w:left="5664" w:firstLine="708"/>
        <w:jc w:val="both"/>
        <w:rPr>
          <w:rFonts w:eastAsia="Tahoma"/>
          <w:color w:val="000000"/>
          <w:kern w:val="1"/>
          <w:sz w:val="22"/>
          <w:szCs w:val="22"/>
          <w:shd w:val="clear" w:color="auto" w:fill="FFFFFF"/>
          <w:lang/>
        </w:rPr>
      </w:pPr>
      <w:r>
        <w:rPr>
          <w:rFonts w:eastAsia="Arial Unicode MS"/>
          <w:color w:val="000000"/>
          <w:kern w:val="1"/>
          <w:sz w:val="22"/>
          <w:szCs w:val="22"/>
          <w:shd w:val="clear" w:color="auto" w:fill="FFFFFF"/>
          <w:lang/>
        </w:rPr>
        <w:t>77-304 Rzeczenica</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r w:rsidRPr="00EC29D7">
        <w:rPr>
          <w:rFonts w:eastAsia="Lucida Sans Unicode"/>
          <w:b/>
          <w:kern w:val="1"/>
          <w:sz w:val="22"/>
          <w:szCs w:val="22"/>
          <w:lang w:eastAsia="hi-IN" w:bidi="hi-IN"/>
        </w:rPr>
        <w:t>Wykonawca:</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5954"/>
        <w:rPr>
          <w:rFonts w:eastAsia="Lucida Sans Unicode"/>
          <w:i/>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line="200" w:lineRule="atLeast"/>
        <w:ind w:right="5953"/>
        <w:rPr>
          <w:rFonts w:eastAsia="Lucida Sans Unicode"/>
          <w:kern w:val="1"/>
          <w:sz w:val="22"/>
          <w:szCs w:val="22"/>
          <w:lang w:eastAsia="hi-IN" w:bidi="hi-IN"/>
        </w:rPr>
      </w:pPr>
      <w:r w:rsidRPr="00EC29D7">
        <w:rPr>
          <w:rFonts w:eastAsia="Lucida Sans Unicode"/>
          <w:i/>
          <w:kern w:val="1"/>
          <w:sz w:val="22"/>
          <w:szCs w:val="22"/>
          <w:lang w:eastAsia="hi-IN" w:bidi="hi-IN"/>
        </w:rPr>
        <w:t>(pełna nazwa/firma, adres,                         w zależności od podmiotu: NIP/PESEL, KRS/</w:t>
      </w:r>
      <w:proofErr w:type="spellStart"/>
      <w:r w:rsidRPr="00EC29D7">
        <w:rPr>
          <w:rFonts w:eastAsia="Lucida Sans Unicode"/>
          <w:i/>
          <w:kern w:val="1"/>
          <w:sz w:val="22"/>
          <w:szCs w:val="22"/>
          <w:lang w:eastAsia="hi-IN" w:bidi="hi-IN"/>
        </w:rPr>
        <w:t>CEiDG</w:t>
      </w:r>
      <w:proofErr w:type="spellEnd"/>
      <w:r w:rsidRPr="00EC29D7">
        <w:rPr>
          <w:rFonts w:eastAsia="Lucida Sans Unicode"/>
          <w:i/>
          <w:kern w:val="1"/>
          <w:sz w:val="22"/>
          <w:szCs w:val="22"/>
          <w:lang w:eastAsia="hi-IN" w:bidi="hi-IN"/>
        </w:rPr>
        <w:t>)</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p>
    <w:p w:rsidR="00C26744" w:rsidRPr="00EC29D7" w:rsidRDefault="00C26744" w:rsidP="00C26744">
      <w:pPr>
        <w:widowControl w:val="0"/>
        <w:suppressAutoHyphens/>
        <w:spacing w:line="200" w:lineRule="atLeast"/>
        <w:rPr>
          <w:rFonts w:eastAsia="Lucida Sans Unicode"/>
          <w:kern w:val="1"/>
          <w:sz w:val="22"/>
          <w:szCs w:val="22"/>
          <w:lang w:eastAsia="hi-IN" w:bidi="hi-IN"/>
        </w:rPr>
      </w:pPr>
      <w:r w:rsidRPr="00EC29D7">
        <w:rPr>
          <w:rFonts w:eastAsia="Lucida Sans Unicode"/>
          <w:kern w:val="1"/>
          <w:sz w:val="22"/>
          <w:szCs w:val="22"/>
          <w:u w:val="single"/>
          <w:lang w:eastAsia="hi-IN" w:bidi="hi-IN"/>
        </w:rPr>
        <w:t>reprezentowany przez:</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5954"/>
        <w:rPr>
          <w:rFonts w:eastAsia="Lucida Sans Unicode"/>
          <w:i/>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line="200" w:lineRule="atLeast"/>
        <w:ind w:right="4897"/>
        <w:rPr>
          <w:rFonts w:eastAsia="Lucida Sans Unicode"/>
          <w:kern w:val="1"/>
          <w:sz w:val="22"/>
          <w:szCs w:val="22"/>
          <w:lang w:eastAsia="hi-IN" w:bidi="hi-IN"/>
        </w:rPr>
      </w:pPr>
      <w:r w:rsidRPr="00EC29D7">
        <w:rPr>
          <w:rFonts w:eastAsia="Lucida Sans Unicode"/>
          <w:i/>
          <w:kern w:val="1"/>
          <w:sz w:val="22"/>
          <w:szCs w:val="22"/>
          <w:lang w:eastAsia="hi-IN" w:bidi="hi-IN"/>
        </w:rPr>
        <w:t>(imię, nazwisko, stanowisko/podstawa do reprezentacji)</w:t>
      </w: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spacing w:after="120" w:line="360" w:lineRule="auto"/>
        <w:jc w:val="center"/>
        <w:rPr>
          <w:rFonts w:eastAsia="Lucida Sans Unicode"/>
          <w:b/>
          <w:kern w:val="1"/>
          <w:sz w:val="22"/>
          <w:szCs w:val="22"/>
          <w:lang w:eastAsia="hi-IN" w:bidi="hi-IN"/>
        </w:rPr>
      </w:pPr>
      <w:r w:rsidRPr="00EC29D7">
        <w:rPr>
          <w:rFonts w:eastAsia="Lucida Sans Unicode"/>
          <w:b/>
          <w:kern w:val="1"/>
          <w:sz w:val="22"/>
          <w:szCs w:val="22"/>
          <w:u w:val="single"/>
          <w:lang w:eastAsia="hi-IN" w:bidi="hi-IN"/>
        </w:rPr>
        <w:t xml:space="preserve">Oświadczenie Wykonawcy </w:t>
      </w:r>
    </w:p>
    <w:p w:rsidR="00C26744" w:rsidRPr="00EC29D7" w:rsidRDefault="00C26744" w:rsidP="00C26744">
      <w:pPr>
        <w:widowControl w:val="0"/>
        <w:suppressAutoHyphens/>
        <w:spacing w:line="360" w:lineRule="auto"/>
        <w:jc w:val="center"/>
        <w:rPr>
          <w:rFonts w:eastAsia="Lucida Sans Unicode"/>
          <w:b/>
          <w:kern w:val="1"/>
          <w:sz w:val="22"/>
          <w:szCs w:val="22"/>
          <w:lang w:eastAsia="hi-IN" w:bidi="hi-IN"/>
        </w:rPr>
      </w:pPr>
      <w:r w:rsidRPr="00EC29D7">
        <w:rPr>
          <w:rFonts w:eastAsia="Lucida Sans Unicode"/>
          <w:b/>
          <w:kern w:val="1"/>
          <w:sz w:val="22"/>
          <w:szCs w:val="22"/>
          <w:lang w:eastAsia="hi-IN" w:bidi="hi-IN"/>
        </w:rPr>
        <w:t xml:space="preserve">składane na podstawie art. 25a ust. 1 ustawy z dnia 29 stycznia 2004 r. </w:t>
      </w:r>
    </w:p>
    <w:p w:rsidR="00C26744" w:rsidRPr="00EC29D7" w:rsidRDefault="00C26744" w:rsidP="00C26744">
      <w:pPr>
        <w:widowControl w:val="0"/>
        <w:suppressAutoHyphens/>
        <w:spacing w:line="360" w:lineRule="auto"/>
        <w:jc w:val="center"/>
        <w:rPr>
          <w:rFonts w:eastAsia="Lucida Sans Unicode"/>
          <w:b/>
          <w:kern w:val="1"/>
          <w:sz w:val="22"/>
          <w:szCs w:val="22"/>
          <w:u w:val="single"/>
          <w:lang w:eastAsia="hi-IN" w:bidi="hi-IN"/>
        </w:rPr>
      </w:pPr>
      <w:r w:rsidRPr="00EC29D7">
        <w:rPr>
          <w:rFonts w:eastAsia="Lucida Sans Unicode"/>
          <w:b/>
          <w:kern w:val="1"/>
          <w:sz w:val="22"/>
          <w:szCs w:val="22"/>
          <w:lang w:eastAsia="hi-IN" w:bidi="hi-IN"/>
        </w:rPr>
        <w:t xml:space="preserve"> Prawo zamówień publicznych (dalej jako: ustawa </w:t>
      </w:r>
      <w:proofErr w:type="spellStart"/>
      <w:r w:rsidRPr="00EC29D7">
        <w:rPr>
          <w:rFonts w:eastAsia="Lucida Sans Unicode"/>
          <w:b/>
          <w:kern w:val="1"/>
          <w:sz w:val="22"/>
          <w:szCs w:val="22"/>
          <w:lang w:eastAsia="hi-IN" w:bidi="hi-IN"/>
        </w:rPr>
        <w:t>Pzp</w:t>
      </w:r>
      <w:proofErr w:type="spellEnd"/>
      <w:r w:rsidRPr="00EC29D7">
        <w:rPr>
          <w:rFonts w:eastAsia="Lucida Sans Unicode"/>
          <w:b/>
          <w:kern w:val="1"/>
          <w:sz w:val="22"/>
          <w:szCs w:val="22"/>
          <w:lang w:eastAsia="hi-IN" w:bidi="hi-IN"/>
        </w:rPr>
        <w:t xml:space="preserve">), </w:t>
      </w:r>
    </w:p>
    <w:p w:rsidR="00C26744" w:rsidRPr="00EC29D7" w:rsidRDefault="00C26744" w:rsidP="00C26744">
      <w:pPr>
        <w:widowControl w:val="0"/>
        <w:suppressAutoHyphens/>
        <w:spacing w:before="120" w:line="360" w:lineRule="auto"/>
        <w:jc w:val="center"/>
        <w:rPr>
          <w:rFonts w:eastAsia="Lucida Sans Unicode"/>
          <w:kern w:val="1"/>
          <w:sz w:val="22"/>
          <w:szCs w:val="22"/>
          <w:lang w:eastAsia="hi-IN" w:bidi="hi-IN"/>
        </w:rPr>
      </w:pPr>
      <w:r w:rsidRPr="00EC29D7">
        <w:rPr>
          <w:rFonts w:eastAsia="Lucida Sans Unicode"/>
          <w:b/>
          <w:kern w:val="1"/>
          <w:sz w:val="22"/>
          <w:szCs w:val="22"/>
          <w:u w:val="single"/>
          <w:lang w:eastAsia="hi-IN" w:bidi="hi-IN"/>
        </w:rPr>
        <w:t xml:space="preserve">DOTYCZĄCE SPEŁNIANIA WARUNKÓW UDZIAŁU W POSTĘPOWANIU </w:t>
      </w:r>
    </w:p>
    <w:p w:rsidR="00C26744" w:rsidRPr="00EC29D7" w:rsidRDefault="00C26744" w:rsidP="00C26744">
      <w:pPr>
        <w:widowControl w:val="0"/>
        <w:suppressAutoHyphens/>
        <w:jc w:val="both"/>
        <w:rPr>
          <w:rFonts w:eastAsia="Lucida Sans Unicode"/>
          <w:kern w:val="1"/>
          <w:sz w:val="22"/>
          <w:szCs w:val="22"/>
          <w:lang w:eastAsia="hi-IN" w:bidi="hi-IN"/>
        </w:rPr>
      </w:pPr>
    </w:p>
    <w:p w:rsidR="00C26744" w:rsidRPr="00EC29D7" w:rsidRDefault="00C26744" w:rsidP="00C26744">
      <w:pPr>
        <w:widowControl w:val="0"/>
        <w:suppressAutoHyphens/>
        <w:jc w:val="both"/>
        <w:rPr>
          <w:rFonts w:eastAsia="Lucida Sans Unicode"/>
          <w:kern w:val="1"/>
          <w:sz w:val="22"/>
          <w:szCs w:val="22"/>
          <w:lang w:eastAsia="hi-IN" w:bidi="hi-IN"/>
        </w:rPr>
      </w:pPr>
    </w:p>
    <w:p w:rsidR="00C26744" w:rsidRPr="0078304F" w:rsidRDefault="00C26744" w:rsidP="00C26744">
      <w:pPr>
        <w:autoSpaceDE w:val="0"/>
        <w:autoSpaceDN w:val="0"/>
        <w:spacing w:line="276" w:lineRule="auto"/>
        <w:jc w:val="both"/>
        <w:rPr>
          <w:b/>
          <w:bCs/>
          <w:iCs/>
          <w:sz w:val="22"/>
          <w:szCs w:val="22"/>
        </w:rPr>
      </w:pPr>
      <w:r w:rsidRPr="00EC29D7">
        <w:rPr>
          <w:rFonts w:eastAsia="Lucida Sans Unicode"/>
          <w:kern w:val="1"/>
          <w:sz w:val="22"/>
          <w:szCs w:val="22"/>
          <w:lang w:eastAsia="hi-IN" w:bidi="hi-IN"/>
        </w:rPr>
        <w:t xml:space="preserve">Na potrzeby postępowania o udzielenie zamówienia publicznego pn. </w:t>
      </w:r>
      <w:r w:rsidRPr="0078304F">
        <w:rPr>
          <w:b/>
          <w:bCs/>
          <w:iCs/>
          <w:sz w:val="22"/>
          <w:szCs w:val="22"/>
        </w:rPr>
        <w:t>„Wykonanie systemu sterowania i moni</w:t>
      </w:r>
      <w:r>
        <w:rPr>
          <w:b/>
          <w:bCs/>
          <w:iCs/>
          <w:sz w:val="22"/>
          <w:szCs w:val="22"/>
        </w:rPr>
        <w:t xml:space="preserve">torowania przepompowni ścieków </w:t>
      </w:r>
      <w:r w:rsidRPr="0078304F">
        <w:rPr>
          <w:b/>
          <w:bCs/>
          <w:iCs/>
          <w:sz w:val="22"/>
          <w:szCs w:val="22"/>
        </w:rPr>
        <w:t>(19 szt.) w gm. Rzeczenica oraz monitorowania pracy oczyszczalni ścieków wraz z systemem CCTV (1 szt.) w  miejscowości Pieniężnica"</w:t>
      </w:r>
      <w:r>
        <w:rPr>
          <w:b/>
          <w:bCs/>
          <w:iCs/>
          <w:sz w:val="22"/>
          <w:szCs w:val="22"/>
        </w:rPr>
        <w:t xml:space="preserve">, </w:t>
      </w:r>
      <w:r w:rsidRPr="00D94770">
        <w:t>prowadzonego przez</w:t>
      </w:r>
      <w:r w:rsidRPr="00D94770">
        <w:rPr>
          <w:rFonts w:eastAsia="Lucida Sans Unicode"/>
          <w:kern w:val="1"/>
          <w:sz w:val="22"/>
          <w:szCs w:val="22"/>
          <w:lang w:eastAsia="hi-IN" w:bidi="hi-IN"/>
        </w:rPr>
        <w:t xml:space="preserve"> </w:t>
      </w:r>
      <w:r>
        <w:rPr>
          <w:rFonts w:eastAsia="Lucida Sans Unicode"/>
          <w:kern w:val="1"/>
          <w:sz w:val="22"/>
          <w:szCs w:val="22"/>
          <w:lang w:eastAsia="hi-IN" w:bidi="hi-IN"/>
        </w:rPr>
        <w:t>Zakład Gospodarki Komunalnej w Rzeczenicy Sp. z o.o.</w:t>
      </w:r>
      <w:r w:rsidRPr="00EC29D7">
        <w:rPr>
          <w:rFonts w:eastAsia="Lucida Sans Unicode"/>
          <w:kern w:val="1"/>
          <w:sz w:val="22"/>
          <w:szCs w:val="22"/>
          <w:lang w:eastAsia="hi-IN" w:bidi="hi-IN"/>
        </w:rPr>
        <w:t xml:space="preserve">, </w:t>
      </w:r>
      <w:r>
        <w:rPr>
          <w:rFonts w:eastAsia="Lucida Sans Unicode"/>
          <w:kern w:val="1"/>
          <w:sz w:val="22"/>
          <w:szCs w:val="22"/>
          <w:lang w:eastAsia="hi-IN" w:bidi="hi-IN"/>
        </w:rPr>
        <w:br/>
        <w:t>ul. Człuchowska 11, 77-304 Rzeczenica</w:t>
      </w:r>
      <w:r w:rsidRPr="00EC29D7">
        <w:rPr>
          <w:rFonts w:eastAsia="Lucida Sans Unicode"/>
          <w:i/>
          <w:kern w:val="1"/>
          <w:sz w:val="22"/>
          <w:szCs w:val="22"/>
          <w:lang w:eastAsia="hi-IN" w:bidi="hi-IN"/>
        </w:rPr>
        <w:t xml:space="preserve">, </w:t>
      </w:r>
      <w:r w:rsidRPr="00EC29D7">
        <w:rPr>
          <w:rFonts w:eastAsia="Lucida Sans Unicode"/>
          <w:kern w:val="1"/>
          <w:sz w:val="22"/>
          <w:szCs w:val="22"/>
          <w:lang w:eastAsia="hi-IN" w:bidi="hi-IN"/>
        </w:rPr>
        <w:t>oświadczam, co następuje:</w:t>
      </w:r>
      <w:r>
        <w:rPr>
          <w:rFonts w:eastAsia="Lucida Sans Unicode"/>
          <w:kern w:val="1"/>
          <w:sz w:val="22"/>
          <w:szCs w:val="22"/>
          <w:lang w:eastAsia="hi-IN" w:bidi="hi-IN"/>
        </w:rPr>
        <w:t xml:space="preserve">        </w:t>
      </w:r>
    </w:p>
    <w:p w:rsidR="00C26744" w:rsidRDefault="00C26744" w:rsidP="00C26744">
      <w:pPr>
        <w:widowControl w:val="0"/>
        <w:suppressAutoHyphens/>
        <w:autoSpaceDE w:val="0"/>
        <w:spacing w:line="200" w:lineRule="atLeast"/>
        <w:jc w:val="both"/>
        <w:rPr>
          <w:rFonts w:eastAsia="Lucida Sans Unicode"/>
          <w:kern w:val="1"/>
          <w:sz w:val="22"/>
          <w:szCs w:val="22"/>
          <w:lang w:eastAsia="hi-IN" w:bidi="hi-IN"/>
        </w:rPr>
      </w:pPr>
    </w:p>
    <w:p w:rsidR="00C26744" w:rsidRPr="00EC29D7" w:rsidRDefault="00C26744" w:rsidP="00C26744">
      <w:pPr>
        <w:widowControl w:val="0"/>
        <w:suppressAutoHyphens/>
        <w:autoSpaceDE w:val="0"/>
        <w:spacing w:line="200" w:lineRule="atLeast"/>
        <w:jc w:val="both"/>
        <w:rPr>
          <w:rFonts w:eastAsia="Lucida Sans Unicode"/>
          <w:b/>
          <w:kern w:val="1"/>
          <w:sz w:val="22"/>
          <w:szCs w:val="22"/>
          <w:lang w:eastAsia="hi-IN" w:bidi="hi-IN"/>
        </w:rPr>
      </w:pPr>
    </w:p>
    <w:p w:rsidR="00C26744" w:rsidRPr="00EC29D7" w:rsidRDefault="00C26744" w:rsidP="00C26744">
      <w:pPr>
        <w:widowControl w:val="0"/>
        <w:shd w:val="clear" w:color="auto" w:fill="BFBFBF"/>
        <w:suppressAutoHyphens/>
        <w:spacing w:line="360" w:lineRule="auto"/>
        <w:jc w:val="both"/>
        <w:rPr>
          <w:rFonts w:eastAsia="Lucida Sans Unicode"/>
          <w:kern w:val="1"/>
          <w:sz w:val="22"/>
          <w:szCs w:val="22"/>
          <w:lang w:eastAsia="hi-IN" w:bidi="hi-IN"/>
        </w:rPr>
      </w:pPr>
      <w:r w:rsidRPr="00EC29D7">
        <w:rPr>
          <w:rFonts w:eastAsia="Lucida Sans Unicode"/>
          <w:b/>
          <w:kern w:val="1"/>
          <w:sz w:val="22"/>
          <w:szCs w:val="22"/>
          <w:lang w:eastAsia="hi-IN" w:bidi="hi-IN"/>
        </w:rPr>
        <w:t>INFORMACJA DOTYCZĄCA WYKONAWCY:</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Oświadczam, że spełniam warunki udziału w postępowaniu określone przez Zamawiającego            </w:t>
      </w:r>
      <w:r>
        <w:rPr>
          <w:rFonts w:eastAsia="Lucida Sans Unicode"/>
          <w:kern w:val="1"/>
          <w:sz w:val="22"/>
          <w:szCs w:val="22"/>
          <w:lang w:eastAsia="hi-IN" w:bidi="hi-IN"/>
        </w:rPr>
        <w:t xml:space="preserve">               w rozdziale 5 ust. 2 </w:t>
      </w:r>
      <w:proofErr w:type="spellStart"/>
      <w:r>
        <w:rPr>
          <w:rFonts w:eastAsia="Lucida Sans Unicode"/>
          <w:kern w:val="1"/>
          <w:sz w:val="22"/>
          <w:szCs w:val="22"/>
          <w:lang w:eastAsia="hi-IN" w:bidi="hi-IN"/>
        </w:rPr>
        <w:t>pkt</w:t>
      </w:r>
      <w:proofErr w:type="spellEnd"/>
      <w:r>
        <w:rPr>
          <w:rFonts w:eastAsia="Lucida Sans Unicode"/>
          <w:kern w:val="1"/>
          <w:sz w:val="22"/>
          <w:szCs w:val="22"/>
          <w:lang w:eastAsia="hi-IN" w:bidi="hi-IN"/>
        </w:rPr>
        <w:t xml:space="preserve"> </w:t>
      </w:r>
      <w:r w:rsidRPr="00EC29D7">
        <w:rPr>
          <w:rFonts w:eastAsia="Lucida Sans Unicode"/>
          <w:kern w:val="1"/>
          <w:sz w:val="22"/>
          <w:szCs w:val="22"/>
          <w:lang w:eastAsia="hi-IN" w:bidi="hi-IN"/>
        </w:rPr>
        <w:t>3 Specyfikacji Istotnych Warunków Zamówienia.</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0F255E" w:rsidRDefault="00C26744" w:rsidP="00C26744">
      <w:pPr>
        <w:widowControl w:val="0"/>
        <w:suppressAutoHyphens/>
        <w:spacing w:line="360" w:lineRule="auto"/>
        <w:ind w:left="5664" w:firstLine="708"/>
        <w:jc w:val="both"/>
        <w:rPr>
          <w:rFonts w:eastAsia="Lucida Sans Unicode"/>
          <w:i/>
          <w:kern w:val="1"/>
          <w:sz w:val="22"/>
          <w:szCs w:val="22"/>
          <w:lang w:eastAsia="hi-IN" w:bidi="hi-IN"/>
        </w:rPr>
      </w:pPr>
      <w:r w:rsidRPr="00EC29D7">
        <w:rPr>
          <w:rFonts w:eastAsia="Lucida Sans Unicode"/>
          <w:i/>
          <w:kern w:val="1"/>
          <w:sz w:val="22"/>
          <w:szCs w:val="22"/>
          <w:lang w:eastAsia="hi-IN" w:bidi="hi-IN"/>
        </w:rPr>
        <w:t>(podpis)</w:t>
      </w:r>
    </w:p>
    <w:p w:rsidR="00C26744" w:rsidRPr="00EC29D7" w:rsidRDefault="00C26744" w:rsidP="00C26744">
      <w:pPr>
        <w:widowControl w:val="0"/>
        <w:shd w:val="clear" w:color="auto" w:fill="BFBFBF"/>
        <w:suppressAutoHyphens/>
        <w:spacing w:line="360" w:lineRule="auto"/>
        <w:jc w:val="both"/>
        <w:rPr>
          <w:rFonts w:eastAsia="Lucida Sans Unicode"/>
          <w:kern w:val="1"/>
          <w:sz w:val="22"/>
          <w:szCs w:val="22"/>
          <w:lang w:eastAsia="hi-IN" w:bidi="hi-IN"/>
        </w:rPr>
      </w:pPr>
      <w:r w:rsidRPr="00EC29D7">
        <w:rPr>
          <w:rFonts w:eastAsia="Lucida Sans Unicode"/>
          <w:b/>
          <w:kern w:val="1"/>
          <w:sz w:val="22"/>
          <w:szCs w:val="22"/>
          <w:lang w:eastAsia="hi-IN" w:bidi="hi-IN"/>
        </w:rPr>
        <w:lastRenderedPageBreak/>
        <w:t>INFORMACJA W ZWIĄZKU Z POLEGANIEM NA ZASOBACH INNYCH PODMIOTÓW</w:t>
      </w:r>
      <w:r w:rsidRPr="00EC29D7">
        <w:rPr>
          <w:rFonts w:eastAsia="Lucida Sans Unicode"/>
          <w:kern w:val="1"/>
          <w:sz w:val="22"/>
          <w:szCs w:val="22"/>
          <w:lang w:eastAsia="hi-IN" w:bidi="hi-IN"/>
        </w:rPr>
        <w:t xml:space="preserve">: </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Oświadczam, że w celu wykazania spełniania warunków udziału w postępowaniu, określonych przez </w:t>
      </w:r>
      <w:r>
        <w:rPr>
          <w:rFonts w:eastAsia="Lucida Sans Unicode"/>
          <w:kern w:val="1"/>
          <w:sz w:val="22"/>
          <w:szCs w:val="22"/>
          <w:lang w:eastAsia="hi-IN" w:bidi="hi-IN"/>
        </w:rPr>
        <w:t xml:space="preserve">Zamawiającego w rozdziale 5 ust. 2 </w:t>
      </w:r>
      <w:proofErr w:type="spellStart"/>
      <w:r>
        <w:rPr>
          <w:rFonts w:eastAsia="Lucida Sans Unicode"/>
          <w:kern w:val="1"/>
          <w:sz w:val="22"/>
          <w:szCs w:val="22"/>
          <w:lang w:eastAsia="hi-IN" w:bidi="hi-IN"/>
        </w:rPr>
        <w:t>pkt</w:t>
      </w:r>
      <w:proofErr w:type="spellEnd"/>
      <w:r>
        <w:rPr>
          <w:rFonts w:eastAsia="Lucida Sans Unicode"/>
          <w:kern w:val="1"/>
          <w:sz w:val="22"/>
          <w:szCs w:val="22"/>
          <w:lang w:eastAsia="hi-IN" w:bidi="hi-IN"/>
        </w:rPr>
        <w:t xml:space="preserve"> </w:t>
      </w:r>
      <w:r w:rsidRPr="00EC29D7">
        <w:rPr>
          <w:rFonts w:eastAsia="Lucida Sans Unicode"/>
          <w:kern w:val="1"/>
          <w:sz w:val="22"/>
          <w:szCs w:val="22"/>
          <w:lang w:eastAsia="hi-IN" w:bidi="hi-IN"/>
        </w:rPr>
        <w:t xml:space="preserve">3 Specyfikacji Istotnych Warunków Zamówienia </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polegam na zasobach następującego/</w:t>
      </w:r>
      <w:proofErr w:type="spellStart"/>
      <w:r w:rsidRPr="00EC29D7">
        <w:rPr>
          <w:rFonts w:eastAsia="Lucida Sans Unicode"/>
          <w:kern w:val="1"/>
          <w:sz w:val="22"/>
          <w:szCs w:val="22"/>
          <w:lang w:eastAsia="hi-IN" w:bidi="hi-IN"/>
        </w:rPr>
        <w:t>ych</w:t>
      </w:r>
      <w:proofErr w:type="spellEnd"/>
      <w:r w:rsidRPr="00EC29D7">
        <w:rPr>
          <w:rFonts w:eastAsia="Lucida Sans Unicode"/>
          <w:kern w:val="1"/>
          <w:sz w:val="22"/>
          <w:szCs w:val="22"/>
          <w:lang w:eastAsia="hi-IN" w:bidi="hi-IN"/>
        </w:rPr>
        <w:t xml:space="preserve"> podmiotu/ów: </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w:t>
      </w:r>
      <w:r>
        <w:rPr>
          <w:rFonts w:eastAsia="Lucida Sans Unicode"/>
          <w:kern w:val="1"/>
          <w:sz w:val="22"/>
          <w:szCs w:val="22"/>
          <w:lang w:eastAsia="hi-IN" w:bidi="hi-IN"/>
        </w:rPr>
        <w:t>....…………………………………………………………………….</w:t>
      </w: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w:t>
      </w:r>
      <w:r>
        <w:rPr>
          <w:rFonts w:eastAsia="Lucida Sans Unicode"/>
          <w:kern w:val="1"/>
          <w:sz w:val="22"/>
          <w:szCs w:val="22"/>
          <w:lang w:eastAsia="hi-IN" w:bidi="hi-IN"/>
        </w:rPr>
        <w:t>………………………………….…………………………………………</w:t>
      </w:r>
    </w:p>
    <w:p w:rsidR="00C26744" w:rsidRPr="00EC29D7" w:rsidRDefault="00C26744" w:rsidP="00C26744">
      <w:pPr>
        <w:widowControl w:val="0"/>
        <w:suppressAutoHyphens/>
        <w:spacing w:line="360" w:lineRule="auto"/>
        <w:jc w:val="center"/>
        <w:rPr>
          <w:rFonts w:eastAsia="Lucida Sans Unicode"/>
          <w:kern w:val="1"/>
          <w:sz w:val="22"/>
          <w:szCs w:val="22"/>
          <w:lang w:eastAsia="hi-IN" w:bidi="hi-IN"/>
        </w:rPr>
      </w:pPr>
      <w:r w:rsidRPr="00EC29D7">
        <w:rPr>
          <w:rFonts w:eastAsia="Lucida Sans Unicode"/>
          <w:i/>
          <w:kern w:val="1"/>
          <w:sz w:val="22"/>
          <w:szCs w:val="22"/>
          <w:lang w:eastAsia="hi-IN" w:bidi="hi-IN"/>
        </w:rPr>
        <w:t>(wskazać podmiot)</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w następującym zakresie: ……….......................................................…………………………………</w:t>
      </w:r>
    </w:p>
    <w:p w:rsidR="00C26744" w:rsidRPr="00EC29D7" w:rsidRDefault="00C26744" w:rsidP="00C26744">
      <w:pPr>
        <w:widowControl w:val="0"/>
        <w:suppressAutoHyphens/>
        <w:spacing w:line="360" w:lineRule="auto"/>
        <w:jc w:val="center"/>
        <w:rPr>
          <w:rFonts w:eastAsia="Lucida Sans Unicode"/>
          <w:kern w:val="1"/>
          <w:sz w:val="22"/>
          <w:szCs w:val="22"/>
          <w:lang w:eastAsia="hi-IN" w:bidi="hi-IN"/>
        </w:rPr>
      </w:pPr>
      <w:r w:rsidRPr="00EC29D7">
        <w:rPr>
          <w:rFonts w:eastAsia="Lucida Sans Unicode"/>
          <w:kern w:val="1"/>
          <w:sz w:val="22"/>
          <w:szCs w:val="22"/>
          <w:lang w:eastAsia="hi-IN" w:bidi="hi-IN"/>
        </w:rPr>
        <w:t>……………………………</w:t>
      </w:r>
      <w:r>
        <w:rPr>
          <w:rFonts w:eastAsia="Lucida Sans Unicode"/>
          <w:kern w:val="1"/>
          <w:sz w:val="22"/>
          <w:szCs w:val="22"/>
          <w:lang w:eastAsia="hi-IN" w:bidi="hi-IN"/>
        </w:rPr>
        <w:t>………………………………………………………………………………</w:t>
      </w:r>
    </w:p>
    <w:p w:rsidR="00C26744" w:rsidRPr="00EC29D7" w:rsidRDefault="00C26744" w:rsidP="00C26744">
      <w:pPr>
        <w:widowControl w:val="0"/>
        <w:suppressAutoHyphens/>
        <w:spacing w:line="360" w:lineRule="auto"/>
        <w:jc w:val="center"/>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(określić odpowiedni zakres dla wskazanego podmiotu)</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bookmarkStart w:id="0" w:name="_GoBack"/>
      <w:bookmarkEnd w:id="0"/>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EC29D7" w:rsidRDefault="00C26744" w:rsidP="00C26744">
      <w:pPr>
        <w:widowControl w:val="0"/>
        <w:suppressAutoHyphens/>
        <w:spacing w:line="360" w:lineRule="auto"/>
        <w:ind w:left="5664" w:firstLine="708"/>
        <w:jc w:val="both"/>
        <w:rPr>
          <w:rFonts w:eastAsia="Lucida Sans Unicode"/>
          <w:kern w:val="1"/>
          <w:sz w:val="22"/>
          <w:szCs w:val="22"/>
          <w:lang w:eastAsia="hi-IN" w:bidi="hi-IN"/>
        </w:rPr>
      </w:pPr>
      <w:r w:rsidRPr="00EC29D7">
        <w:rPr>
          <w:rFonts w:eastAsia="Lucida Sans Unicode"/>
          <w:i/>
          <w:kern w:val="1"/>
          <w:sz w:val="22"/>
          <w:szCs w:val="22"/>
          <w:lang w:eastAsia="hi-IN" w:bidi="hi-IN"/>
        </w:rPr>
        <w:t>(podpis)</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ind w:left="5664" w:firstLine="708"/>
        <w:jc w:val="both"/>
        <w:rPr>
          <w:rFonts w:eastAsia="Lucida Sans Unicode"/>
          <w:i/>
          <w:kern w:val="1"/>
          <w:sz w:val="22"/>
          <w:szCs w:val="22"/>
          <w:lang w:eastAsia="hi-IN" w:bidi="hi-IN"/>
        </w:rPr>
      </w:pPr>
    </w:p>
    <w:p w:rsidR="00C26744" w:rsidRPr="00EC29D7" w:rsidRDefault="00C26744" w:rsidP="00C26744">
      <w:pPr>
        <w:widowControl w:val="0"/>
        <w:suppressAutoHyphens/>
        <w:spacing w:line="360" w:lineRule="auto"/>
        <w:ind w:left="5664" w:firstLine="708"/>
        <w:jc w:val="both"/>
        <w:rPr>
          <w:rFonts w:eastAsia="Lucida Sans Unicode"/>
          <w:i/>
          <w:kern w:val="1"/>
          <w:sz w:val="22"/>
          <w:szCs w:val="22"/>
          <w:lang w:eastAsia="hi-IN" w:bidi="hi-IN"/>
        </w:rPr>
      </w:pPr>
    </w:p>
    <w:p w:rsidR="00C26744" w:rsidRPr="00EC29D7" w:rsidRDefault="00C26744" w:rsidP="00C26744">
      <w:pPr>
        <w:widowControl w:val="0"/>
        <w:shd w:val="clear" w:color="auto" w:fill="BFBFBF"/>
        <w:suppressAutoHyphens/>
        <w:spacing w:line="360" w:lineRule="auto"/>
        <w:jc w:val="both"/>
        <w:rPr>
          <w:rFonts w:eastAsia="Lucida Sans Unicode"/>
          <w:kern w:val="1"/>
          <w:sz w:val="22"/>
          <w:szCs w:val="22"/>
          <w:lang w:eastAsia="hi-IN" w:bidi="hi-IN"/>
        </w:rPr>
      </w:pPr>
      <w:r w:rsidRPr="00EC29D7">
        <w:rPr>
          <w:rFonts w:eastAsia="Lucida Sans Unicode"/>
          <w:b/>
          <w:kern w:val="1"/>
          <w:sz w:val="22"/>
          <w:szCs w:val="22"/>
          <w:lang w:eastAsia="hi-IN" w:bidi="hi-IN"/>
        </w:rPr>
        <w:t>OŚWIADCZENIE DOTYCZĄCE PODANYCH INFORMACJI:</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Oświadczam, że wszystkie informacje podane w powyższych oświadczeniach są aktualne                                  i zgodne z prawdą oraz zostały przedstawione z pełną świadomością konsekwencji wprowadzenia Zamawiającego w błąd przy przedstawianiu informacji.</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EC29D7" w:rsidRDefault="00C26744" w:rsidP="00C26744">
      <w:pPr>
        <w:widowControl w:val="0"/>
        <w:suppressAutoHyphens/>
        <w:spacing w:line="360" w:lineRule="auto"/>
        <w:ind w:left="5664" w:firstLine="708"/>
        <w:jc w:val="both"/>
        <w:rPr>
          <w:rFonts w:eastAsia="Lucida Sans Unicode"/>
          <w:kern w:val="1"/>
          <w:sz w:val="22"/>
          <w:szCs w:val="22"/>
          <w:lang w:eastAsia="hi-IN" w:bidi="hi-IN"/>
        </w:rPr>
      </w:pPr>
      <w:r w:rsidRPr="00EC29D7">
        <w:rPr>
          <w:rFonts w:eastAsia="Lucida Sans Unicode"/>
          <w:i/>
          <w:kern w:val="1"/>
          <w:sz w:val="22"/>
          <w:szCs w:val="22"/>
          <w:lang w:eastAsia="hi-IN" w:bidi="hi-IN"/>
        </w:rPr>
        <w:t>(podpis)</w:t>
      </w:r>
    </w:p>
    <w:p w:rsidR="00C26744" w:rsidRPr="00EC29D7" w:rsidRDefault="00C26744" w:rsidP="00C26744">
      <w:pPr>
        <w:widowControl w:val="0"/>
        <w:suppressAutoHyphens/>
        <w:spacing w:line="360" w:lineRule="auto"/>
        <w:rPr>
          <w:rFonts w:eastAsia="Lucida Sans Unicode"/>
          <w:kern w:val="1"/>
          <w:sz w:val="22"/>
          <w:szCs w:val="22"/>
          <w:lang w:eastAsia="hi-IN" w:bidi="hi-IN"/>
        </w:rPr>
      </w:pPr>
    </w:p>
    <w:p w:rsidR="00C26744" w:rsidRPr="00EC29D7" w:rsidRDefault="00C26744" w:rsidP="00C26744">
      <w:pPr>
        <w:widowControl w:val="0"/>
        <w:suppressAutoHyphens/>
        <w:spacing w:line="360" w:lineRule="auto"/>
        <w:rPr>
          <w:rFonts w:eastAsia="Lucida Sans Unicode"/>
          <w:b/>
          <w:kern w:val="1"/>
          <w:sz w:val="22"/>
          <w:szCs w:val="22"/>
          <w:lang w:eastAsia="hi-IN" w:bidi="hi-IN"/>
        </w:rPr>
      </w:pPr>
    </w:p>
    <w:p w:rsidR="00C26744" w:rsidRPr="00EC29D7" w:rsidRDefault="00C26744" w:rsidP="00C26744">
      <w:pPr>
        <w:widowControl w:val="0"/>
        <w:suppressAutoHyphens/>
        <w:rPr>
          <w:rFonts w:eastAsia="Lucida Sans Unicode"/>
          <w:kern w:val="1"/>
          <w:sz w:val="22"/>
          <w:szCs w:val="22"/>
          <w:lang w:eastAsia="hi-IN" w:bidi="hi-IN"/>
        </w:rPr>
        <w:sectPr w:rsidR="00C26744" w:rsidRPr="00EC29D7" w:rsidSect="00402D88">
          <w:headerReference w:type="even" r:id="rId7"/>
          <w:headerReference w:type="default" r:id="rId8"/>
          <w:footerReference w:type="even" r:id="rId9"/>
          <w:footerReference w:type="default" r:id="rId10"/>
          <w:pgSz w:w="11906" w:h="16838"/>
          <w:pgMar w:top="1440" w:right="1440" w:bottom="1440" w:left="1800" w:header="708" w:footer="708" w:gutter="0"/>
          <w:cols w:space="708"/>
          <w:titlePg/>
          <w:docGrid w:linePitch="600" w:charSpace="32768"/>
        </w:sectPr>
      </w:pPr>
    </w:p>
    <w:p w:rsidR="00C26744" w:rsidRDefault="00C26744" w:rsidP="00C26744">
      <w:pPr>
        <w:widowControl w:val="0"/>
        <w:tabs>
          <w:tab w:val="left" w:pos="525"/>
        </w:tabs>
        <w:suppressAutoHyphens/>
        <w:spacing w:line="200" w:lineRule="atLeast"/>
        <w:jc w:val="both"/>
        <w:rPr>
          <w:rFonts w:eastAsia="Lucida Sans Unicode"/>
          <w:b/>
          <w:kern w:val="1"/>
          <w:sz w:val="22"/>
          <w:szCs w:val="22"/>
          <w:lang w:eastAsia="hi-IN" w:bidi="hi-IN"/>
        </w:rPr>
      </w:pPr>
    </w:p>
    <w:p w:rsidR="00C26744" w:rsidRPr="00EC29D7" w:rsidRDefault="00C26744" w:rsidP="00C26744">
      <w:pPr>
        <w:widowControl w:val="0"/>
        <w:tabs>
          <w:tab w:val="left" w:pos="525"/>
        </w:tabs>
        <w:suppressAutoHyphens/>
        <w:spacing w:line="200" w:lineRule="atLeast"/>
        <w:jc w:val="both"/>
        <w:rPr>
          <w:rFonts w:eastAsia="Lucida Sans Unicode"/>
          <w:kern w:val="1"/>
          <w:sz w:val="22"/>
          <w:szCs w:val="22"/>
          <w:lang w:eastAsia="hi-IN" w:bidi="hi-IN"/>
        </w:rPr>
      </w:pPr>
      <w:r w:rsidRPr="008F2EA6">
        <w:rPr>
          <w:rFonts w:eastAsia="Lucida Sans Unicode"/>
          <w:b/>
          <w:kern w:val="1"/>
          <w:sz w:val="22"/>
          <w:szCs w:val="22"/>
          <w:lang w:eastAsia="hi-IN" w:bidi="hi-IN"/>
        </w:rPr>
        <w:t>ZGK/240/2018</w:t>
      </w:r>
      <w:r>
        <w:rPr>
          <w:rFonts w:eastAsia="Lucida Sans Unicode"/>
          <w:b/>
          <w:kern w:val="1"/>
          <w:sz w:val="22"/>
          <w:szCs w:val="22"/>
          <w:lang w:eastAsia="hi-IN" w:bidi="hi-IN"/>
        </w:rPr>
        <w:tab/>
        <w:t xml:space="preserve">      </w:t>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sidRPr="00EC29D7">
        <w:rPr>
          <w:rFonts w:eastAsia="Lucida Sans Unicode"/>
          <w:b/>
          <w:kern w:val="1"/>
          <w:sz w:val="22"/>
          <w:szCs w:val="22"/>
          <w:lang w:eastAsia="hi-IN" w:bidi="hi-IN"/>
        </w:rPr>
        <w:t xml:space="preserve">Załącznik Nr 3 do SIWZ </w:t>
      </w: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spacing w:line="200" w:lineRule="atLeast"/>
        <w:rPr>
          <w:rFonts w:eastAsia="Lucida Sans Unicode"/>
          <w:b/>
          <w:kern w:val="1"/>
          <w:sz w:val="22"/>
          <w:szCs w:val="22"/>
          <w:lang w:eastAsia="hi-IN" w:bidi="hi-IN"/>
        </w:rPr>
      </w:pP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t>Zamawiający:</w:t>
      </w:r>
    </w:p>
    <w:p w:rsidR="00C26744" w:rsidRDefault="00C26744" w:rsidP="00C26744">
      <w:pPr>
        <w:widowControl w:val="0"/>
        <w:suppressAutoHyphens/>
        <w:autoSpaceDE w:val="0"/>
        <w:jc w:val="both"/>
        <w:rPr>
          <w:rFonts w:eastAsia="Lucida Sans Unicode"/>
          <w:color w:val="000000"/>
          <w:kern w:val="1"/>
          <w:sz w:val="22"/>
          <w:szCs w:val="22"/>
          <w:shd w:val="clear" w:color="auto" w:fill="FFFFFF"/>
          <w:lang/>
        </w:rPr>
      </w:pP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sidRPr="00EC29D7">
        <w:rPr>
          <w:rFonts w:eastAsia="Lucida Sans Unicode"/>
          <w:b/>
          <w:kern w:val="1"/>
          <w:sz w:val="22"/>
          <w:szCs w:val="22"/>
          <w:lang w:eastAsia="hi-IN" w:bidi="hi-IN"/>
        </w:rPr>
        <w:tab/>
      </w:r>
      <w:r>
        <w:rPr>
          <w:rFonts w:eastAsia="Lucida Sans Unicode"/>
          <w:color w:val="000000"/>
          <w:kern w:val="1"/>
          <w:sz w:val="22"/>
          <w:szCs w:val="22"/>
          <w:shd w:val="clear" w:color="auto" w:fill="FFFFFF"/>
          <w:lang/>
        </w:rPr>
        <w:t xml:space="preserve">Zakład Gospodarki Komunalnej </w:t>
      </w:r>
    </w:p>
    <w:p w:rsidR="00C26744" w:rsidRPr="0078304F" w:rsidRDefault="00C26744" w:rsidP="00C26744">
      <w:pPr>
        <w:widowControl w:val="0"/>
        <w:suppressAutoHyphens/>
        <w:autoSpaceDE w:val="0"/>
        <w:ind w:left="4956" w:firstLine="708"/>
        <w:jc w:val="both"/>
        <w:rPr>
          <w:rFonts w:eastAsia="Lucida Sans Unicode"/>
          <w:color w:val="000000"/>
          <w:kern w:val="1"/>
          <w:sz w:val="22"/>
          <w:szCs w:val="22"/>
          <w:shd w:val="clear" w:color="auto" w:fill="FFFFFF"/>
          <w:lang/>
        </w:rPr>
      </w:pPr>
      <w:r>
        <w:rPr>
          <w:rFonts w:eastAsia="Lucida Sans Unicode"/>
          <w:color w:val="000000"/>
          <w:kern w:val="1"/>
          <w:sz w:val="22"/>
          <w:szCs w:val="22"/>
          <w:shd w:val="clear" w:color="auto" w:fill="FFFFFF"/>
          <w:lang/>
        </w:rPr>
        <w:t>w Rzeczenicy Sp. z o.o.</w:t>
      </w:r>
    </w:p>
    <w:p w:rsidR="00C26744" w:rsidRPr="00EC29D7" w:rsidRDefault="00C26744" w:rsidP="00C26744">
      <w:pPr>
        <w:widowControl w:val="0"/>
        <w:suppressAutoHyphens/>
        <w:autoSpaceDE w:val="0"/>
        <w:ind w:left="4956" w:firstLine="708"/>
        <w:rPr>
          <w:rFonts w:eastAsia="Arial Unicode MS"/>
          <w:color w:val="000000"/>
          <w:kern w:val="1"/>
          <w:sz w:val="22"/>
          <w:szCs w:val="22"/>
          <w:shd w:val="clear" w:color="auto" w:fill="FFFFFF"/>
          <w:lang/>
        </w:rPr>
      </w:pPr>
      <w:r>
        <w:rPr>
          <w:rFonts w:eastAsia="Lucida Sans Unicode"/>
          <w:color w:val="000000"/>
          <w:kern w:val="1"/>
          <w:sz w:val="22"/>
          <w:szCs w:val="22"/>
          <w:shd w:val="clear" w:color="auto" w:fill="FFFFFF"/>
          <w:lang/>
        </w:rPr>
        <w:t>ul.</w:t>
      </w:r>
      <w:r>
        <w:rPr>
          <w:rFonts w:eastAsia="Lucida Sans Unicode"/>
          <w:color w:val="000000"/>
          <w:kern w:val="1"/>
          <w:sz w:val="22"/>
          <w:szCs w:val="22"/>
          <w:shd w:val="clear" w:color="auto" w:fill="FFFFFF"/>
          <w:lang/>
        </w:rPr>
        <w:t xml:space="preserve"> Człuchowska 11</w:t>
      </w:r>
    </w:p>
    <w:p w:rsidR="00C26744" w:rsidRPr="00EC29D7" w:rsidRDefault="00C26744" w:rsidP="00C26744">
      <w:pPr>
        <w:widowControl w:val="0"/>
        <w:suppressAutoHyphens/>
        <w:autoSpaceDE w:val="0"/>
        <w:ind w:left="4956" w:firstLine="708"/>
        <w:jc w:val="both"/>
        <w:rPr>
          <w:rFonts w:eastAsia="Tahoma"/>
          <w:color w:val="000000"/>
          <w:kern w:val="1"/>
          <w:sz w:val="22"/>
          <w:szCs w:val="22"/>
          <w:shd w:val="clear" w:color="auto" w:fill="FFFFFF"/>
          <w:lang/>
        </w:rPr>
      </w:pPr>
      <w:r>
        <w:rPr>
          <w:rFonts w:eastAsia="Arial Unicode MS"/>
          <w:color w:val="000000"/>
          <w:kern w:val="1"/>
          <w:sz w:val="22"/>
          <w:szCs w:val="22"/>
          <w:shd w:val="clear" w:color="auto" w:fill="FFFFFF"/>
          <w:lang/>
        </w:rPr>
        <w:t>77-304 Rzeczenica</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r w:rsidRPr="00EC29D7">
        <w:rPr>
          <w:rFonts w:eastAsia="Lucida Sans Unicode"/>
          <w:b/>
          <w:kern w:val="1"/>
          <w:sz w:val="22"/>
          <w:szCs w:val="22"/>
          <w:lang w:eastAsia="hi-IN" w:bidi="hi-IN"/>
        </w:rPr>
        <w:t>Wykonawca:</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5954"/>
        <w:rPr>
          <w:rFonts w:eastAsia="Lucida Sans Unicode"/>
          <w:i/>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line="200" w:lineRule="atLeast"/>
        <w:ind w:right="5953"/>
        <w:rPr>
          <w:rFonts w:eastAsia="Lucida Sans Unicode"/>
          <w:kern w:val="1"/>
          <w:sz w:val="22"/>
          <w:szCs w:val="22"/>
          <w:lang w:eastAsia="hi-IN" w:bidi="hi-IN"/>
        </w:rPr>
      </w:pPr>
      <w:r w:rsidRPr="00EC29D7">
        <w:rPr>
          <w:rFonts w:eastAsia="Lucida Sans Unicode"/>
          <w:i/>
          <w:kern w:val="1"/>
          <w:sz w:val="22"/>
          <w:szCs w:val="22"/>
          <w:lang w:eastAsia="hi-IN" w:bidi="hi-IN"/>
        </w:rPr>
        <w:t>(pełna nazwa/firma, adres,                                        w zależności od podmiotu: NIP/PESEL, KRS/</w:t>
      </w:r>
      <w:proofErr w:type="spellStart"/>
      <w:r w:rsidRPr="00EC29D7">
        <w:rPr>
          <w:rFonts w:eastAsia="Lucida Sans Unicode"/>
          <w:i/>
          <w:kern w:val="1"/>
          <w:sz w:val="22"/>
          <w:szCs w:val="22"/>
          <w:lang w:eastAsia="hi-IN" w:bidi="hi-IN"/>
        </w:rPr>
        <w:t>CEiDG</w:t>
      </w:r>
      <w:proofErr w:type="spellEnd"/>
      <w:r w:rsidRPr="00EC29D7">
        <w:rPr>
          <w:rFonts w:eastAsia="Lucida Sans Unicode"/>
          <w:i/>
          <w:kern w:val="1"/>
          <w:sz w:val="22"/>
          <w:szCs w:val="22"/>
          <w:lang w:eastAsia="hi-IN" w:bidi="hi-IN"/>
        </w:rPr>
        <w:t>)</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p>
    <w:p w:rsidR="00C26744" w:rsidRPr="00EC29D7" w:rsidRDefault="00C26744" w:rsidP="00C26744">
      <w:pPr>
        <w:widowControl w:val="0"/>
        <w:suppressAutoHyphens/>
        <w:spacing w:line="200" w:lineRule="atLeast"/>
        <w:rPr>
          <w:rFonts w:eastAsia="Lucida Sans Unicode"/>
          <w:kern w:val="1"/>
          <w:sz w:val="22"/>
          <w:szCs w:val="22"/>
          <w:lang w:eastAsia="hi-IN" w:bidi="hi-IN"/>
        </w:rPr>
      </w:pPr>
      <w:r w:rsidRPr="00EC29D7">
        <w:rPr>
          <w:rFonts w:eastAsia="Lucida Sans Unicode"/>
          <w:kern w:val="1"/>
          <w:sz w:val="22"/>
          <w:szCs w:val="22"/>
          <w:u w:val="single"/>
          <w:lang w:eastAsia="hi-IN" w:bidi="hi-IN"/>
        </w:rPr>
        <w:t>reprezentowany przez:</w:t>
      </w:r>
    </w:p>
    <w:p w:rsidR="00C26744" w:rsidRPr="00EC29D7" w:rsidRDefault="00C26744" w:rsidP="00C26744">
      <w:pPr>
        <w:widowControl w:val="0"/>
        <w:suppressAutoHyphens/>
        <w:spacing w:line="200" w:lineRule="atLeast"/>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r w:rsidRPr="00EC29D7">
        <w:rPr>
          <w:rFonts w:eastAsia="Lucida Sans Unicode"/>
          <w:kern w:val="1"/>
          <w:sz w:val="22"/>
          <w:szCs w:val="22"/>
          <w:lang w:eastAsia="hi-IN" w:bidi="hi-IN"/>
        </w:rPr>
        <w:t>……………………………………</w:t>
      </w:r>
    </w:p>
    <w:p w:rsidR="00C26744" w:rsidRPr="00EC29D7" w:rsidRDefault="00C26744" w:rsidP="00C26744">
      <w:pPr>
        <w:widowControl w:val="0"/>
        <w:suppressAutoHyphens/>
        <w:spacing w:line="200" w:lineRule="atLeast"/>
        <w:ind w:right="5954"/>
        <w:rPr>
          <w:rFonts w:eastAsia="Lucida Sans Unicode"/>
          <w:kern w:val="1"/>
          <w:sz w:val="22"/>
          <w:szCs w:val="22"/>
          <w:lang w:eastAsia="hi-IN" w:bidi="hi-IN"/>
        </w:rPr>
      </w:pPr>
    </w:p>
    <w:p w:rsidR="00C26744" w:rsidRPr="00EC29D7" w:rsidRDefault="00C26744" w:rsidP="00C26744">
      <w:pPr>
        <w:widowControl w:val="0"/>
        <w:suppressAutoHyphens/>
        <w:spacing w:line="200" w:lineRule="atLeast"/>
        <w:ind w:right="4643"/>
        <w:rPr>
          <w:rFonts w:eastAsia="Lucida Sans Unicode"/>
          <w:kern w:val="1"/>
          <w:sz w:val="22"/>
          <w:szCs w:val="22"/>
          <w:lang w:eastAsia="hi-IN" w:bidi="hi-IN"/>
        </w:rPr>
      </w:pPr>
      <w:r w:rsidRPr="00EC29D7">
        <w:rPr>
          <w:rFonts w:eastAsia="Lucida Sans Unicode"/>
          <w:i/>
          <w:kern w:val="1"/>
          <w:sz w:val="22"/>
          <w:szCs w:val="22"/>
          <w:lang w:eastAsia="hi-IN" w:bidi="hi-IN"/>
        </w:rPr>
        <w:t xml:space="preserve"> (imię, nazwisko, stanowisko/podstawa do reprezentacji)</w:t>
      </w: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spacing w:after="120" w:line="360" w:lineRule="auto"/>
        <w:jc w:val="center"/>
        <w:rPr>
          <w:rFonts w:eastAsia="Lucida Sans Unicode"/>
          <w:b/>
          <w:kern w:val="1"/>
          <w:sz w:val="22"/>
          <w:szCs w:val="22"/>
          <w:lang w:eastAsia="hi-IN" w:bidi="hi-IN"/>
        </w:rPr>
      </w:pPr>
      <w:r w:rsidRPr="00EC29D7">
        <w:rPr>
          <w:rFonts w:eastAsia="Lucida Sans Unicode"/>
          <w:b/>
          <w:kern w:val="1"/>
          <w:sz w:val="22"/>
          <w:szCs w:val="22"/>
          <w:u w:val="single"/>
          <w:lang w:eastAsia="hi-IN" w:bidi="hi-IN"/>
        </w:rPr>
        <w:t xml:space="preserve">Oświadczenie wykonawcy </w:t>
      </w:r>
    </w:p>
    <w:p w:rsidR="00C26744" w:rsidRPr="00EC29D7" w:rsidRDefault="00C26744" w:rsidP="00C26744">
      <w:pPr>
        <w:widowControl w:val="0"/>
        <w:suppressAutoHyphens/>
        <w:spacing w:line="360" w:lineRule="auto"/>
        <w:jc w:val="center"/>
        <w:rPr>
          <w:rFonts w:eastAsia="Lucida Sans Unicode"/>
          <w:b/>
          <w:kern w:val="1"/>
          <w:sz w:val="22"/>
          <w:szCs w:val="22"/>
          <w:lang w:eastAsia="hi-IN" w:bidi="hi-IN"/>
        </w:rPr>
      </w:pPr>
      <w:r w:rsidRPr="00EC29D7">
        <w:rPr>
          <w:rFonts w:eastAsia="Lucida Sans Unicode"/>
          <w:b/>
          <w:kern w:val="1"/>
          <w:sz w:val="22"/>
          <w:szCs w:val="22"/>
          <w:lang w:eastAsia="hi-IN" w:bidi="hi-IN"/>
        </w:rPr>
        <w:t xml:space="preserve">składane na podstawie art. 25a ust. 1 ustawy z dnia 29 stycznia 2004 r. </w:t>
      </w:r>
    </w:p>
    <w:p w:rsidR="00C26744" w:rsidRPr="00EC29D7" w:rsidRDefault="00C26744" w:rsidP="00C26744">
      <w:pPr>
        <w:widowControl w:val="0"/>
        <w:suppressAutoHyphens/>
        <w:spacing w:line="360" w:lineRule="auto"/>
        <w:jc w:val="center"/>
        <w:rPr>
          <w:rFonts w:eastAsia="Lucida Sans Unicode"/>
          <w:b/>
          <w:kern w:val="1"/>
          <w:sz w:val="22"/>
          <w:szCs w:val="22"/>
          <w:u w:val="single"/>
          <w:lang w:eastAsia="hi-IN" w:bidi="hi-IN"/>
        </w:rPr>
      </w:pPr>
      <w:r w:rsidRPr="00EC29D7">
        <w:rPr>
          <w:rFonts w:eastAsia="Lucida Sans Unicode"/>
          <w:b/>
          <w:kern w:val="1"/>
          <w:sz w:val="22"/>
          <w:szCs w:val="22"/>
          <w:lang w:eastAsia="hi-IN" w:bidi="hi-IN"/>
        </w:rPr>
        <w:t xml:space="preserve"> Prawo zamówień publicznych (dalej jako: ustawa </w:t>
      </w:r>
      <w:proofErr w:type="spellStart"/>
      <w:r w:rsidRPr="00EC29D7">
        <w:rPr>
          <w:rFonts w:eastAsia="Lucida Sans Unicode"/>
          <w:b/>
          <w:kern w:val="1"/>
          <w:sz w:val="22"/>
          <w:szCs w:val="22"/>
          <w:lang w:eastAsia="hi-IN" w:bidi="hi-IN"/>
        </w:rPr>
        <w:t>Pzp</w:t>
      </w:r>
      <w:proofErr w:type="spellEnd"/>
      <w:r w:rsidRPr="00EC29D7">
        <w:rPr>
          <w:rFonts w:eastAsia="Lucida Sans Unicode"/>
          <w:b/>
          <w:kern w:val="1"/>
          <w:sz w:val="22"/>
          <w:szCs w:val="22"/>
          <w:lang w:eastAsia="hi-IN" w:bidi="hi-IN"/>
        </w:rPr>
        <w:t xml:space="preserve">), </w:t>
      </w:r>
    </w:p>
    <w:p w:rsidR="00C26744" w:rsidRPr="00EC29D7" w:rsidRDefault="00C26744" w:rsidP="00C26744">
      <w:pPr>
        <w:widowControl w:val="0"/>
        <w:suppressAutoHyphens/>
        <w:spacing w:before="120" w:line="360" w:lineRule="auto"/>
        <w:jc w:val="center"/>
        <w:rPr>
          <w:rFonts w:eastAsia="Lucida Sans Unicode"/>
          <w:kern w:val="1"/>
          <w:sz w:val="22"/>
          <w:szCs w:val="22"/>
          <w:lang w:eastAsia="hi-IN" w:bidi="hi-IN"/>
        </w:rPr>
      </w:pPr>
      <w:r w:rsidRPr="00EC29D7">
        <w:rPr>
          <w:rFonts w:eastAsia="Lucida Sans Unicode"/>
          <w:b/>
          <w:kern w:val="1"/>
          <w:sz w:val="22"/>
          <w:szCs w:val="22"/>
          <w:u w:val="single"/>
          <w:lang w:eastAsia="hi-IN" w:bidi="hi-IN"/>
        </w:rPr>
        <w:t>DOTYCZĄCE PRZESŁANEK WYKLUCZENIA Z POSTĘPOWANIA</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autoSpaceDE w:val="0"/>
        <w:spacing w:line="360" w:lineRule="auto"/>
        <w:ind w:left="-276" w:right="-265"/>
        <w:jc w:val="both"/>
        <w:rPr>
          <w:rFonts w:eastAsia="Lucida Sans Unicode"/>
          <w:kern w:val="1"/>
          <w:sz w:val="22"/>
          <w:szCs w:val="22"/>
          <w:lang w:eastAsia="hi-IN" w:bidi="hi-IN"/>
        </w:rPr>
      </w:pPr>
      <w:r w:rsidRPr="00EC29D7">
        <w:rPr>
          <w:rFonts w:eastAsia="Lucida Sans Unicode"/>
          <w:kern w:val="1"/>
          <w:sz w:val="22"/>
          <w:szCs w:val="22"/>
          <w:lang w:eastAsia="hi-IN" w:bidi="hi-IN"/>
        </w:rPr>
        <w:t>Na potrzeby postępowania o udzielenie zamówienia publ</w:t>
      </w:r>
      <w:r>
        <w:rPr>
          <w:rFonts w:eastAsia="Lucida Sans Unicode"/>
          <w:kern w:val="1"/>
          <w:sz w:val="22"/>
          <w:szCs w:val="22"/>
          <w:lang w:eastAsia="hi-IN" w:bidi="hi-IN"/>
        </w:rPr>
        <w:t xml:space="preserve">icznego pn. </w:t>
      </w:r>
      <w:r w:rsidRPr="0078304F">
        <w:rPr>
          <w:rFonts w:eastAsia="Lucida Sans Unicode"/>
          <w:kern w:val="1"/>
          <w:sz w:val="22"/>
          <w:szCs w:val="22"/>
          <w:lang w:eastAsia="hi-IN" w:bidi="hi-IN"/>
        </w:rPr>
        <w:t xml:space="preserve">„Wykonanie systemu sterowania </w:t>
      </w:r>
      <w:r>
        <w:rPr>
          <w:rFonts w:eastAsia="Lucida Sans Unicode"/>
          <w:kern w:val="1"/>
          <w:sz w:val="22"/>
          <w:szCs w:val="22"/>
          <w:lang w:eastAsia="hi-IN" w:bidi="hi-IN"/>
        </w:rPr>
        <w:br/>
      </w:r>
      <w:r w:rsidRPr="0078304F">
        <w:rPr>
          <w:rFonts w:eastAsia="Lucida Sans Unicode"/>
          <w:kern w:val="1"/>
          <w:sz w:val="22"/>
          <w:szCs w:val="22"/>
          <w:lang w:eastAsia="hi-IN" w:bidi="hi-IN"/>
        </w:rPr>
        <w:t>i monitorowania przepompowni ścieków (19 szt.) w gm. Rzeczenica oraz monitorowania pracy oczyszczalni ścieków wraz z systemem CCTV (1 szt.) w  miejscowości Pieniężnica"</w:t>
      </w:r>
      <w:r>
        <w:rPr>
          <w:rFonts w:eastAsia="Lucida Sans Unicode"/>
          <w:kern w:val="1"/>
          <w:sz w:val="22"/>
          <w:szCs w:val="22"/>
          <w:lang w:eastAsia="hi-IN" w:bidi="hi-IN"/>
        </w:rPr>
        <w:t xml:space="preserve"> </w:t>
      </w:r>
      <w:r w:rsidRPr="00D94770">
        <w:t>prowadzonego przez</w:t>
      </w:r>
      <w:r w:rsidRPr="00D94770">
        <w:rPr>
          <w:rFonts w:eastAsia="Lucida Sans Unicode"/>
          <w:kern w:val="1"/>
          <w:sz w:val="22"/>
          <w:szCs w:val="22"/>
          <w:lang w:eastAsia="hi-IN" w:bidi="hi-IN"/>
        </w:rPr>
        <w:t xml:space="preserve"> </w:t>
      </w:r>
      <w:r>
        <w:rPr>
          <w:rFonts w:eastAsia="Lucida Sans Unicode"/>
          <w:kern w:val="1"/>
          <w:sz w:val="22"/>
          <w:szCs w:val="22"/>
          <w:lang w:eastAsia="hi-IN" w:bidi="hi-IN"/>
        </w:rPr>
        <w:t>Zakład Gospodarki Komunalnej w Rzeczenicy Sp. z o.o.</w:t>
      </w:r>
      <w:r w:rsidRPr="00EC29D7">
        <w:rPr>
          <w:rFonts w:eastAsia="Lucida Sans Unicode"/>
          <w:kern w:val="1"/>
          <w:sz w:val="22"/>
          <w:szCs w:val="22"/>
          <w:lang w:eastAsia="hi-IN" w:bidi="hi-IN"/>
        </w:rPr>
        <w:t xml:space="preserve">, </w:t>
      </w:r>
      <w:r>
        <w:rPr>
          <w:rFonts w:eastAsia="Lucida Sans Unicode"/>
          <w:kern w:val="1"/>
          <w:sz w:val="22"/>
          <w:szCs w:val="22"/>
          <w:lang w:eastAsia="hi-IN" w:bidi="hi-IN"/>
        </w:rPr>
        <w:t>ul. Człuchowska 11, 77-304 Rzeczenica</w:t>
      </w:r>
      <w:r w:rsidRPr="00EC29D7">
        <w:rPr>
          <w:rFonts w:eastAsia="Lucida Sans Unicode"/>
          <w:i/>
          <w:kern w:val="1"/>
          <w:sz w:val="22"/>
          <w:szCs w:val="22"/>
          <w:lang w:eastAsia="hi-IN" w:bidi="hi-IN"/>
        </w:rPr>
        <w:t xml:space="preserve">, </w:t>
      </w:r>
      <w:r>
        <w:rPr>
          <w:rFonts w:eastAsia="Lucida Sans Unicode"/>
          <w:kern w:val="1"/>
          <w:sz w:val="22"/>
          <w:szCs w:val="22"/>
          <w:lang w:eastAsia="hi-IN" w:bidi="hi-IN"/>
        </w:rPr>
        <w:t xml:space="preserve">oświadczam, co </w:t>
      </w:r>
      <w:r w:rsidRPr="00EC29D7">
        <w:rPr>
          <w:rFonts w:eastAsia="Lucida Sans Unicode"/>
          <w:kern w:val="1"/>
          <w:sz w:val="22"/>
          <w:szCs w:val="22"/>
          <w:lang w:eastAsia="hi-IN" w:bidi="hi-IN"/>
        </w:rPr>
        <w:t>następuje:</w:t>
      </w:r>
    </w:p>
    <w:p w:rsidR="00C26744" w:rsidRPr="00EC29D7" w:rsidRDefault="00C26744" w:rsidP="00C26744">
      <w:pPr>
        <w:widowControl w:val="0"/>
        <w:shd w:val="clear" w:color="auto" w:fill="BFBFBF"/>
        <w:suppressAutoHyphens/>
        <w:spacing w:line="360" w:lineRule="auto"/>
        <w:rPr>
          <w:rFonts w:eastAsia="Lucida Sans Unicode"/>
          <w:kern w:val="1"/>
          <w:sz w:val="22"/>
          <w:szCs w:val="22"/>
          <w:lang w:eastAsia="hi-IN" w:bidi="hi-IN"/>
        </w:rPr>
      </w:pPr>
      <w:r w:rsidRPr="00EC29D7">
        <w:rPr>
          <w:rFonts w:eastAsia="Lucida Sans Unicode"/>
          <w:b/>
          <w:kern w:val="1"/>
          <w:sz w:val="22"/>
          <w:szCs w:val="22"/>
          <w:lang w:eastAsia="hi-IN" w:bidi="hi-IN"/>
        </w:rPr>
        <w:t>OŚWIADCZENIA DOTYCZĄCE WYKONAWCY:</w:t>
      </w:r>
    </w:p>
    <w:p w:rsidR="00C26744" w:rsidRPr="00EC29D7" w:rsidRDefault="00C26744" w:rsidP="00C26744">
      <w:pPr>
        <w:widowControl w:val="0"/>
        <w:suppressAutoHyphens/>
        <w:spacing w:line="360" w:lineRule="auto"/>
        <w:ind w:left="720"/>
        <w:jc w:val="both"/>
        <w:rPr>
          <w:rFonts w:eastAsia="Lucida Sans Unicode"/>
          <w:kern w:val="1"/>
          <w:sz w:val="22"/>
          <w:szCs w:val="22"/>
          <w:lang w:eastAsia="hi-IN" w:bidi="hi-IN"/>
        </w:rPr>
      </w:pPr>
    </w:p>
    <w:p w:rsidR="00C26744" w:rsidRPr="00EC29D7" w:rsidRDefault="00C26744" w:rsidP="00C26744">
      <w:pPr>
        <w:widowControl w:val="0"/>
        <w:numPr>
          <w:ilvl w:val="0"/>
          <w:numId w:val="6"/>
        </w:numPr>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Oświadczam, że nie podlegam wykluczeniu z postępowania na podstawie </w:t>
      </w:r>
      <w:r w:rsidRPr="00EC29D7">
        <w:rPr>
          <w:rFonts w:eastAsia="Lucida Sans Unicode"/>
          <w:kern w:val="1"/>
          <w:sz w:val="22"/>
          <w:szCs w:val="22"/>
          <w:lang w:eastAsia="hi-IN" w:bidi="hi-IN"/>
        </w:rPr>
        <w:br/>
        <w:t xml:space="preserve">art. 24 ust 1 </w:t>
      </w:r>
      <w:proofErr w:type="spellStart"/>
      <w:r w:rsidRPr="00EC29D7">
        <w:rPr>
          <w:rFonts w:eastAsia="Lucida Sans Unicode"/>
          <w:kern w:val="1"/>
          <w:sz w:val="22"/>
          <w:szCs w:val="22"/>
          <w:lang w:eastAsia="hi-IN" w:bidi="hi-IN"/>
        </w:rPr>
        <w:t>pkt</w:t>
      </w:r>
      <w:proofErr w:type="spellEnd"/>
      <w:r w:rsidRPr="00EC29D7">
        <w:rPr>
          <w:rFonts w:eastAsia="Lucida Sans Unicode"/>
          <w:kern w:val="1"/>
          <w:sz w:val="22"/>
          <w:szCs w:val="22"/>
          <w:lang w:eastAsia="hi-IN" w:bidi="hi-IN"/>
        </w:rPr>
        <w:t xml:space="preserve"> 12-22 ustawy </w:t>
      </w:r>
      <w:proofErr w:type="spellStart"/>
      <w:r w:rsidRPr="00EC29D7">
        <w:rPr>
          <w:rFonts w:eastAsia="Lucida Sans Unicode"/>
          <w:kern w:val="1"/>
          <w:sz w:val="22"/>
          <w:szCs w:val="22"/>
          <w:lang w:eastAsia="hi-IN" w:bidi="hi-IN"/>
        </w:rPr>
        <w:t>Pzp</w:t>
      </w:r>
      <w:proofErr w:type="spellEnd"/>
      <w:r w:rsidRPr="00EC29D7">
        <w:rPr>
          <w:rFonts w:eastAsia="Lucida Sans Unicode"/>
          <w:kern w:val="1"/>
          <w:sz w:val="22"/>
          <w:szCs w:val="22"/>
          <w:lang w:eastAsia="hi-IN" w:bidi="hi-IN"/>
        </w:rPr>
        <w:t>.</w:t>
      </w:r>
    </w:p>
    <w:p w:rsidR="00C26744" w:rsidRPr="00EC29D7" w:rsidRDefault="00C26744" w:rsidP="00C26744">
      <w:pPr>
        <w:widowControl w:val="0"/>
        <w:numPr>
          <w:ilvl w:val="0"/>
          <w:numId w:val="6"/>
        </w:numPr>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 xml:space="preserve">Oświadczam, że nie podlegam wykluczeniu z postępowania na </w:t>
      </w:r>
      <w:r>
        <w:rPr>
          <w:rFonts w:eastAsia="Lucida Sans Unicode"/>
          <w:kern w:val="1"/>
          <w:sz w:val="22"/>
          <w:szCs w:val="22"/>
          <w:lang w:eastAsia="hi-IN" w:bidi="hi-IN"/>
        </w:rPr>
        <w:t xml:space="preserve">podstawie </w:t>
      </w:r>
      <w:r>
        <w:rPr>
          <w:rFonts w:eastAsia="Lucida Sans Unicode"/>
          <w:kern w:val="1"/>
          <w:sz w:val="22"/>
          <w:szCs w:val="22"/>
          <w:lang w:eastAsia="hi-IN" w:bidi="hi-IN"/>
        </w:rPr>
        <w:br/>
        <w:t xml:space="preserve">art. 24 ust. 5 </w:t>
      </w:r>
      <w:proofErr w:type="spellStart"/>
      <w:r>
        <w:rPr>
          <w:rFonts w:eastAsia="Lucida Sans Unicode"/>
          <w:kern w:val="1"/>
          <w:sz w:val="22"/>
          <w:szCs w:val="22"/>
          <w:lang w:eastAsia="hi-IN" w:bidi="hi-IN"/>
        </w:rPr>
        <w:t>pkt</w:t>
      </w:r>
      <w:proofErr w:type="spellEnd"/>
      <w:r>
        <w:rPr>
          <w:rFonts w:eastAsia="Lucida Sans Unicode"/>
          <w:kern w:val="1"/>
          <w:sz w:val="22"/>
          <w:szCs w:val="22"/>
          <w:lang w:eastAsia="hi-IN" w:bidi="hi-IN"/>
        </w:rPr>
        <w:t xml:space="preserve"> 1,2 i </w:t>
      </w:r>
      <w:r w:rsidRPr="00EC29D7">
        <w:rPr>
          <w:rFonts w:eastAsia="Lucida Sans Unicode"/>
          <w:kern w:val="1"/>
          <w:sz w:val="22"/>
          <w:szCs w:val="22"/>
          <w:lang w:eastAsia="hi-IN" w:bidi="hi-IN"/>
        </w:rPr>
        <w:t xml:space="preserve">4 ustawy </w:t>
      </w:r>
      <w:proofErr w:type="spellStart"/>
      <w:r w:rsidRPr="00EC29D7">
        <w:rPr>
          <w:rFonts w:eastAsia="Lucida Sans Unicode"/>
          <w:kern w:val="1"/>
          <w:sz w:val="22"/>
          <w:szCs w:val="22"/>
          <w:lang w:eastAsia="hi-IN" w:bidi="hi-IN"/>
        </w:rPr>
        <w:t>Pzp</w:t>
      </w:r>
      <w:proofErr w:type="spellEnd"/>
      <w:r w:rsidRPr="00EC29D7">
        <w:rPr>
          <w:rFonts w:eastAsia="Lucida Sans Unicode"/>
          <w:kern w:val="1"/>
          <w:sz w:val="22"/>
          <w:szCs w:val="22"/>
          <w:lang w:eastAsia="hi-IN" w:bidi="hi-IN"/>
        </w:rPr>
        <w:t>.</w:t>
      </w: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lastRenderedPageBreak/>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EC29D7" w:rsidRDefault="00C26744" w:rsidP="00C26744">
      <w:pPr>
        <w:widowControl w:val="0"/>
        <w:suppressAutoHyphens/>
        <w:spacing w:line="360" w:lineRule="auto"/>
        <w:ind w:left="5664" w:firstLine="708"/>
        <w:jc w:val="both"/>
        <w:rPr>
          <w:rFonts w:eastAsia="Lucida Sans Unicode"/>
          <w:i/>
          <w:kern w:val="1"/>
          <w:sz w:val="22"/>
          <w:szCs w:val="22"/>
          <w:lang w:eastAsia="hi-IN" w:bidi="hi-IN"/>
        </w:rPr>
      </w:pPr>
      <w:r w:rsidRPr="00EC29D7">
        <w:rPr>
          <w:rFonts w:eastAsia="Lucida Sans Unicode"/>
          <w:i/>
          <w:kern w:val="1"/>
          <w:sz w:val="22"/>
          <w:szCs w:val="22"/>
          <w:lang w:eastAsia="hi-IN" w:bidi="hi-IN"/>
        </w:rPr>
        <w:t>(podpis)</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Oświadczam, że zachodzą w stosunku do mnie podstawy wykluczenia z postępowania na podstawie art. …………. ustawy </w:t>
      </w:r>
      <w:proofErr w:type="spellStart"/>
      <w:r w:rsidRPr="00EC29D7">
        <w:rPr>
          <w:rFonts w:eastAsia="Lucida Sans Unicode"/>
          <w:kern w:val="1"/>
          <w:sz w:val="22"/>
          <w:szCs w:val="22"/>
          <w:lang w:eastAsia="hi-IN" w:bidi="hi-IN"/>
        </w:rPr>
        <w:t>Pzp</w:t>
      </w:r>
      <w:proofErr w:type="spellEnd"/>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(podać mającą zastosowanie podstawę wykluczenia spośród wymienionych     w art. 24 ust. 1 </w:t>
      </w:r>
      <w:proofErr w:type="spellStart"/>
      <w:r w:rsidRPr="00EC29D7">
        <w:rPr>
          <w:rFonts w:eastAsia="Lucida Sans Unicode"/>
          <w:i/>
          <w:kern w:val="1"/>
          <w:sz w:val="22"/>
          <w:szCs w:val="22"/>
          <w:lang w:eastAsia="hi-IN" w:bidi="hi-IN"/>
        </w:rPr>
        <w:t>pkt</w:t>
      </w:r>
      <w:proofErr w:type="spellEnd"/>
      <w:r w:rsidRPr="00EC29D7">
        <w:rPr>
          <w:rFonts w:eastAsia="Lucida Sans Unicode"/>
          <w:i/>
          <w:kern w:val="1"/>
          <w:sz w:val="22"/>
          <w:szCs w:val="22"/>
          <w:lang w:eastAsia="hi-IN" w:bidi="hi-IN"/>
        </w:rPr>
        <w:t xml:space="preserve"> 13-14, 16-20 lub art. 24 ust. 5</w:t>
      </w:r>
      <w:r>
        <w:rPr>
          <w:rFonts w:eastAsia="Lucida Sans Unicode"/>
          <w:i/>
          <w:kern w:val="1"/>
          <w:sz w:val="22"/>
          <w:szCs w:val="22"/>
          <w:lang w:eastAsia="hi-IN" w:bidi="hi-IN"/>
        </w:rPr>
        <w:t xml:space="preserve"> </w:t>
      </w:r>
      <w:proofErr w:type="spellStart"/>
      <w:r>
        <w:rPr>
          <w:rFonts w:eastAsia="Lucida Sans Unicode"/>
          <w:i/>
          <w:kern w:val="1"/>
          <w:sz w:val="22"/>
          <w:szCs w:val="22"/>
          <w:lang w:eastAsia="hi-IN" w:bidi="hi-IN"/>
        </w:rPr>
        <w:t>pkt</w:t>
      </w:r>
      <w:proofErr w:type="spellEnd"/>
      <w:r>
        <w:rPr>
          <w:rFonts w:eastAsia="Lucida Sans Unicode"/>
          <w:i/>
          <w:kern w:val="1"/>
          <w:sz w:val="22"/>
          <w:szCs w:val="22"/>
          <w:lang w:eastAsia="hi-IN" w:bidi="hi-IN"/>
        </w:rPr>
        <w:t xml:space="preserve"> 1,2 i </w:t>
      </w:r>
      <w:r w:rsidRPr="00EC29D7">
        <w:rPr>
          <w:rFonts w:eastAsia="Lucida Sans Unicode"/>
          <w:i/>
          <w:kern w:val="1"/>
          <w:sz w:val="22"/>
          <w:szCs w:val="22"/>
          <w:lang w:eastAsia="hi-IN" w:bidi="hi-IN"/>
        </w:rPr>
        <w:t xml:space="preserve">4 ustawy </w:t>
      </w:r>
      <w:proofErr w:type="spellStart"/>
      <w:r w:rsidRPr="00EC29D7">
        <w:rPr>
          <w:rFonts w:eastAsia="Lucida Sans Unicode"/>
          <w:i/>
          <w:kern w:val="1"/>
          <w:sz w:val="22"/>
          <w:szCs w:val="22"/>
          <w:lang w:eastAsia="hi-IN" w:bidi="hi-IN"/>
        </w:rPr>
        <w:t>Pzp</w:t>
      </w:r>
      <w:proofErr w:type="spellEnd"/>
      <w:r w:rsidRPr="00EC29D7">
        <w:rPr>
          <w:rFonts w:eastAsia="Lucida Sans Unicode"/>
          <w:i/>
          <w:kern w:val="1"/>
          <w:sz w:val="22"/>
          <w:szCs w:val="22"/>
          <w:lang w:eastAsia="hi-IN" w:bidi="hi-IN"/>
        </w:rPr>
        <w:t>).</w:t>
      </w:r>
      <w:r w:rsidRPr="00EC29D7">
        <w:rPr>
          <w:rFonts w:eastAsia="Lucida Sans Unicode"/>
          <w:kern w:val="1"/>
          <w:sz w:val="22"/>
          <w:szCs w:val="22"/>
          <w:lang w:eastAsia="hi-IN" w:bidi="hi-IN"/>
        </w:rPr>
        <w:t xml:space="preserve"> Jednocześnie oświadczam,                          że w związku z ww. okolicznością, na podstawie art. 24 ust. 8 ustawy </w:t>
      </w:r>
      <w:proofErr w:type="spellStart"/>
      <w:r w:rsidRPr="00EC29D7">
        <w:rPr>
          <w:rFonts w:eastAsia="Lucida Sans Unicode"/>
          <w:kern w:val="1"/>
          <w:sz w:val="22"/>
          <w:szCs w:val="22"/>
          <w:lang w:eastAsia="hi-IN" w:bidi="hi-IN"/>
        </w:rPr>
        <w:t>Pzp</w:t>
      </w:r>
      <w:proofErr w:type="spellEnd"/>
      <w:r w:rsidRPr="00EC29D7">
        <w:rPr>
          <w:rFonts w:eastAsia="Lucida Sans Unicode"/>
          <w:kern w:val="1"/>
          <w:sz w:val="22"/>
          <w:szCs w:val="22"/>
          <w:lang w:eastAsia="hi-IN" w:bidi="hi-IN"/>
        </w:rPr>
        <w:t xml:space="preserve"> podjąłem następujące środki naprawcze:</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w:t>
      </w:r>
      <w:r>
        <w:rPr>
          <w:rFonts w:eastAsia="Lucida Sans Unicode"/>
          <w:kern w:val="1"/>
          <w:sz w:val="22"/>
          <w:szCs w:val="22"/>
          <w:lang w:eastAsia="hi-IN" w:bidi="hi-IN"/>
        </w:rPr>
        <w:t>……………………………………………………………………………</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w:t>
      </w:r>
      <w:r>
        <w:rPr>
          <w:rFonts w:eastAsia="Lucida Sans Unicode"/>
          <w:kern w:val="1"/>
          <w:sz w:val="22"/>
          <w:szCs w:val="22"/>
          <w:lang w:eastAsia="hi-IN" w:bidi="hi-IN"/>
        </w:rPr>
        <w:t>……………………………………………………………………………</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EC29D7" w:rsidRDefault="00C26744" w:rsidP="00C26744">
      <w:pPr>
        <w:widowControl w:val="0"/>
        <w:suppressAutoHyphens/>
        <w:spacing w:line="360" w:lineRule="auto"/>
        <w:ind w:left="5664" w:firstLine="708"/>
        <w:jc w:val="both"/>
        <w:rPr>
          <w:rFonts w:eastAsia="Lucida Sans Unicode"/>
          <w:i/>
          <w:kern w:val="1"/>
          <w:sz w:val="22"/>
          <w:szCs w:val="22"/>
          <w:lang w:eastAsia="hi-IN" w:bidi="hi-IN"/>
        </w:rPr>
      </w:pPr>
      <w:r w:rsidRPr="00EC29D7">
        <w:rPr>
          <w:rFonts w:eastAsia="Lucida Sans Unicode"/>
          <w:i/>
          <w:kern w:val="1"/>
          <w:sz w:val="22"/>
          <w:szCs w:val="22"/>
          <w:lang w:eastAsia="hi-IN" w:bidi="hi-IN"/>
        </w:rPr>
        <w:t>(podpis)</w:t>
      </w: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p>
    <w:p w:rsidR="00C26744" w:rsidRPr="00EC29D7" w:rsidRDefault="00C26744" w:rsidP="00C26744">
      <w:pPr>
        <w:widowControl w:val="0"/>
        <w:shd w:val="clear" w:color="auto" w:fill="BFBFBF"/>
        <w:suppressAutoHyphens/>
        <w:spacing w:line="360" w:lineRule="auto"/>
        <w:jc w:val="both"/>
        <w:rPr>
          <w:rFonts w:eastAsia="Lucida Sans Unicode"/>
          <w:kern w:val="1"/>
          <w:sz w:val="22"/>
          <w:szCs w:val="22"/>
          <w:lang w:eastAsia="hi-IN" w:bidi="hi-IN"/>
        </w:rPr>
      </w:pPr>
      <w:r w:rsidRPr="00EC29D7">
        <w:rPr>
          <w:rFonts w:eastAsia="Lucida Sans Unicode"/>
          <w:b/>
          <w:kern w:val="1"/>
          <w:sz w:val="22"/>
          <w:szCs w:val="22"/>
          <w:lang w:eastAsia="hi-IN" w:bidi="hi-IN"/>
        </w:rPr>
        <w:t>OŚWIADCZENIE DOTYCZĄCE PODMIOTU, NA KTÓREGO ZASOBY POWOŁUJE SIĘ WYKONAWCA:</w:t>
      </w:r>
    </w:p>
    <w:p w:rsidR="00C26744"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Oświadczam, że następujący/e podmiot/y, na którego/</w:t>
      </w:r>
      <w:proofErr w:type="spellStart"/>
      <w:r w:rsidRPr="00EC29D7">
        <w:rPr>
          <w:rFonts w:eastAsia="Lucida Sans Unicode"/>
          <w:kern w:val="1"/>
          <w:sz w:val="22"/>
          <w:szCs w:val="22"/>
          <w:lang w:eastAsia="hi-IN" w:bidi="hi-IN"/>
        </w:rPr>
        <w:t>ych</w:t>
      </w:r>
      <w:proofErr w:type="spellEnd"/>
      <w:r w:rsidRPr="00EC29D7">
        <w:rPr>
          <w:rFonts w:eastAsia="Lucida Sans Unicode"/>
          <w:kern w:val="1"/>
          <w:sz w:val="22"/>
          <w:szCs w:val="22"/>
          <w:lang w:eastAsia="hi-IN" w:bidi="hi-IN"/>
        </w:rPr>
        <w:t xml:space="preserve"> zasoby powołuję się w niniejszym postępowan</w:t>
      </w:r>
      <w:r>
        <w:rPr>
          <w:rFonts w:eastAsia="Lucida Sans Unicode"/>
          <w:kern w:val="1"/>
          <w:sz w:val="22"/>
          <w:szCs w:val="22"/>
          <w:lang w:eastAsia="hi-IN" w:bidi="hi-IN"/>
        </w:rPr>
        <w:t xml:space="preserve">iu, </w:t>
      </w:r>
      <w:r w:rsidRPr="00EC29D7">
        <w:rPr>
          <w:rFonts w:eastAsia="Lucida Sans Unicode"/>
          <w:kern w:val="1"/>
          <w:sz w:val="22"/>
          <w:szCs w:val="22"/>
          <w:lang w:eastAsia="hi-IN" w:bidi="hi-IN"/>
        </w:rPr>
        <w:t>tj.:</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 </w:t>
      </w:r>
      <w:r w:rsidRPr="00EC29D7">
        <w:rPr>
          <w:rFonts w:eastAsia="Lucida Sans Unicode"/>
          <w:i/>
          <w:kern w:val="1"/>
          <w:sz w:val="22"/>
          <w:szCs w:val="22"/>
          <w:lang w:eastAsia="hi-IN" w:bidi="hi-IN"/>
        </w:rPr>
        <w:t>(podać pełną nazwę/firmę, adres, a także w zależności od podmiotu: NIP/PESEL, KRS/</w:t>
      </w:r>
      <w:proofErr w:type="spellStart"/>
      <w:r w:rsidRPr="00EC29D7">
        <w:rPr>
          <w:rFonts w:eastAsia="Lucida Sans Unicode"/>
          <w:i/>
          <w:kern w:val="1"/>
          <w:sz w:val="22"/>
          <w:szCs w:val="22"/>
          <w:lang w:eastAsia="hi-IN" w:bidi="hi-IN"/>
        </w:rPr>
        <w:t>CEiDG</w:t>
      </w:r>
      <w:proofErr w:type="spellEnd"/>
      <w:r w:rsidRPr="00EC29D7">
        <w:rPr>
          <w:rFonts w:eastAsia="Lucida Sans Unicode"/>
          <w:i/>
          <w:kern w:val="1"/>
          <w:sz w:val="22"/>
          <w:szCs w:val="22"/>
          <w:lang w:eastAsia="hi-IN" w:bidi="hi-IN"/>
        </w:rPr>
        <w:t xml:space="preserve">) </w:t>
      </w:r>
      <w:r w:rsidRPr="00EC29D7">
        <w:rPr>
          <w:rFonts w:eastAsia="Lucida Sans Unicode"/>
          <w:kern w:val="1"/>
          <w:sz w:val="22"/>
          <w:szCs w:val="22"/>
          <w:lang w:eastAsia="hi-IN" w:bidi="hi-IN"/>
        </w:rPr>
        <w:t>nie podlega/ją wykluczeniu z postępowania o udzielenie zamówienia.</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EC29D7" w:rsidRDefault="00C26744" w:rsidP="00C26744">
      <w:pPr>
        <w:widowControl w:val="0"/>
        <w:suppressAutoHyphens/>
        <w:spacing w:line="360" w:lineRule="auto"/>
        <w:ind w:left="5664" w:firstLine="708"/>
        <w:jc w:val="both"/>
        <w:rPr>
          <w:rFonts w:eastAsia="Lucida Sans Unicode"/>
          <w:b/>
          <w:kern w:val="1"/>
          <w:sz w:val="22"/>
          <w:szCs w:val="22"/>
          <w:lang w:eastAsia="hi-IN" w:bidi="hi-IN"/>
        </w:rPr>
      </w:pPr>
      <w:r w:rsidRPr="00EC29D7">
        <w:rPr>
          <w:rFonts w:eastAsia="Lucida Sans Unicode"/>
          <w:i/>
          <w:kern w:val="1"/>
          <w:sz w:val="22"/>
          <w:szCs w:val="22"/>
          <w:lang w:eastAsia="hi-IN" w:bidi="hi-IN"/>
        </w:rPr>
        <w:t>(podpis)</w:t>
      </w:r>
    </w:p>
    <w:p w:rsidR="00C26744" w:rsidRPr="00EC29D7" w:rsidRDefault="00C26744" w:rsidP="00C26744">
      <w:pPr>
        <w:widowControl w:val="0"/>
        <w:suppressAutoHyphens/>
        <w:spacing w:line="360" w:lineRule="auto"/>
        <w:jc w:val="both"/>
        <w:rPr>
          <w:rFonts w:eastAsia="Lucida Sans Unicode"/>
          <w:b/>
          <w:kern w:val="1"/>
          <w:sz w:val="22"/>
          <w:szCs w:val="22"/>
          <w:lang w:eastAsia="hi-IN" w:bidi="hi-IN"/>
        </w:rPr>
      </w:pPr>
    </w:p>
    <w:p w:rsidR="00C26744" w:rsidRPr="00EC29D7" w:rsidRDefault="00C26744" w:rsidP="00C26744">
      <w:pPr>
        <w:widowControl w:val="0"/>
        <w:shd w:val="clear" w:color="auto" w:fill="BFBFBF"/>
        <w:suppressAutoHyphens/>
        <w:spacing w:line="360" w:lineRule="auto"/>
        <w:jc w:val="both"/>
        <w:rPr>
          <w:rFonts w:eastAsia="Lucida Sans Unicode"/>
          <w:kern w:val="1"/>
          <w:sz w:val="22"/>
          <w:szCs w:val="22"/>
          <w:lang w:eastAsia="hi-IN" w:bidi="hi-IN"/>
        </w:rPr>
      </w:pPr>
      <w:r w:rsidRPr="00EC29D7">
        <w:rPr>
          <w:rFonts w:eastAsia="Lucida Sans Unicode"/>
          <w:b/>
          <w:kern w:val="1"/>
          <w:sz w:val="22"/>
          <w:szCs w:val="22"/>
          <w:lang w:eastAsia="hi-IN" w:bidi="hi-IN"/>
        </w:rPr>
        <w:t>OŚWIADCZENIE DOTYCZĄCE PODWYKONAWCY NIEBĘDĄCEGO PODMIOTEM, NA KTÓREGO ZASOBY POWOŁUJE SIĘ WYKONAWCA:</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Oświadczam, że następujący/e podmiot/y, będący/e podwykonawcą/</w:t>
      </w:r>
      <w:proofErr w:type="spellStart"/>
      <w:r w:rsidRPr="00EC29D7">
        <w:rPr>
          <w:rFonts w:eastAsia="Lucida Sans Unicode"/>
          <w:kern w:val="1"/>
          <w:sz w:val="22"/>
          <w:szCs w:val="22"/>
          <w:lang w:eastAsia="hi-IN" w:bidi="hi-IN"/>
        </w:rPr>
        <w:t>ami</w:t>
      </w:r>
      <w:proofErr w:type="spellEnd"/>
      <w:r w:rsidRPr="00EC29D7">
        <w:rPr>
          <w:rFonts w:eastAsia="Lucida Sans Unicode"/>
          <w:kern w:val="1"/>
          <w:sz w:val="22"/>
          <w:szCs w:val="22"/>
          <w:lang w:eastAsia="hi-IN" w:bidi="hi-IN"/>
        </w:rPr>
        <w:t>:</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(podać pełną nazwę/firmę, adres, a także w zależności od podmiotu: NIP/PESEL, KRS/</w:t>
      </w:r>
      <w:proofErr w:type="spellStart"/>
      <w:r w:rsidRPr="00EC29D7">
        <w:rPr>
          <w:rFonts w:eastAsia="Lucida Sans Unicode"/>
          <w:i/>
          <w:kern w:val="1"/>
          <w:sz w:val="22"/>
          <w:szCs w:val="22"/>
          <w:lang w:eastAsia="hi-IN" w:bidi="hi-IN"/>
        </w:rPr>
        <w:t>CEiDG</w:t>
      </w:r>
      <w:proofErr w:type="spellEnd"/>
      <w:r w:rsidRPr="00EC29D7">
        <w:rPr>
          <w:rFonts w:eastAsia="Lucida Sans Unicode"/>
          <w:i/>
          <w:kern w:val="1"/>
          <w:sz w:val="22"/>
          <w:szCs w:val="22"/>
          <w:lang w:eastAsia="hi-IN" w:bidi="hi-IN"/>
        </w:rPr>
        <w:t>)</w:t>
      </w:r>
      <w:r w:rsidRPr="00EC29D7">
        <w:rPr>
          <w:rFonts w:eastAsia="Lucida Sans Unicode"/>
          <w:kern w:val="1"/>
          <w:sz w:val="22"/>
          <w:szCs w:val="22"/>
          <w:lang w:eastAsia="hi-IN" w:bidi="hi-IN"/>
        </w:rPr>
        <w:t xml:space="preserve">, </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bookmarkStart w:id="1" w:name="_GoBack1"/>
      <w:r w:rsidRPr="00EC29D7">
        <w:rPr>
          <w:rFonts w:eastAsia="Lucida Sans Unicode"/>
          <w:kern w:val="1"/>
          <w:sz w:val="22"/>
          <w:szCs w:val="22"/>
          <w:lang w:eastAsia="hi-IN" w:bidi="hi-IN"/>
        </w:rPr>
        <w:t>nie podlega/ą wykluczeniu z postępowania o udzielenie zamówienia.</w:t>
      </w:r>
      <w:bookmarkEnd w:id="1"/>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EC29D7" w:rsidRDefault="00C26744" w:rsidP="00C26744">
      <w:pPr>
        <w:widowControl w:val="0"/>
        <w:suppressAutoHyphens/>
        <w:spacing w:line="360" w:lineRule="auto"/>
        <w:ind w:left="5664" w:firstLine="708"/>
        <w:jc w:val="both"/>
        <w:rPr>
          <w:rFonts w:eastAsia="Lucida Sans Unicode"/>
          <w:i/>
          <w:kern w:val="1"/>
          <w:sz w:val="22"/>
          <w:szCs w:val="22"/>
          <w:lang w:eastAsia="hi-IN" w:bidi="hi-IN"/>
        </w:rPr>
      </w:pPr>
      <w:r w:rsidRPr="00EC29D7">
        <w:rPr>
          <w:rFonts w:eastAsia="Lucida Sans Unicode"/>
          <w:i/>
          <w:kern w:val="1"/>
          <w:sz w:val="22"/>
          <w:szCs w:val="22"/>
          <w:lang w:eastAsia="hi-IN" w:bidi="hi-IN"/>
        </w:rPr>
        <w:t>(podpis)</w:t>
      </w:r>
    </w:p>
    <w:p w:rsidR="00C26744" w:rsidRPr="00EC29D7" w:rsidRDefault="00C26744" w:rsidP="00C26744">
      <w:pPr>
        <w:widowControl w:val="0"/>
        <w:shd w:val="clear" w:color="auto" w:fill="BFBFBF"/>
        <w:suppressAutoHyphens/>
        <w:spacing w:line="360" w:lineRule="auto"/>
        <w:jc w:val="both"/>
        <w:rPr>
          <w:rFonts w:eastAsia="Lucida Sans Unicode"/>
          <w:kern w:val="1"/>
          <w:sz w:val="22"/>
          <w:szCs w:val="22"/>
          <w:lang w:eastAsia="hi-IN" w:bidi="hi-IN"/>
        </w:rPr>
      </w:pPr>
      <w:r w:rsidRPr="00EC29D7">
        <w:rPr>
          <w:rFonts w:eastAsia="Lucida Sans Unicode"/>
          <w:b/>
          <w:kern w:val="1"/>
          <w:sz w:val="22"/>
          <w:szCs w:val="22"/>
          <w:lang w:eastAsia="hi-IN" w:bidi="hi-IN"/>
        </w:rPr>
        <w:lastRenderedPageBreak/>
        <w:t>OŚWIADCZENIE DOTYCZĄCE PODANYCH INFORMACJI:</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Oświadczam, że wszystkie informacje podane w powyższych oświadczeniach są aktualne                                  i zgodne z prawdą oraz zostały przedstawione z pełną świadomością konsekwencji wprowadzenia zamawiającego w błąd przy przedstawianiu informacji.</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w:t>
      </w:r>
      <w:r w:rsidRPr="00EC29D7">
        <w:rPr>
          <w:rFonts w:eastAsia="Lucida Sans Unicode"/>
          <w:i/>
          <w:kern w:val="1"/>
          <w:sz w:val="22"/>
          <w:szCs w:val="22"/>
          <w:lang w:eastAsia="hi-IN" w:bidi="hi-IN"/>
        </w:rPr>
        <w:t xml:space="preserve">(miejscowość), </w:t>
      </w:r>
      <w:r w:rsidRPr="00EC29D7">
        <w:rPr>
          <w:rFonts w:eastAsia="Lucida Sans Unicode"/>
          <w:kern w:val="1"/>
          <w:sz w:val="22"/>
          <w:szCs w:val="22"/>
          <w:lang w:eastAsia="hi-IN" w:bidi="hi-IN"/>
        </w:rPr>
        <w:t xml:space="preserve">dnia …………………. r. </w:t>
      </w: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i/>
          <w:kern w:val="1"/>
          <w:sz w:val="22"/>
          <w:szCs w:val="22"/>
          <w:lang w:eastAsia="hi-IN" w:bidi="hi-IN"/>
        </w:rPr>
      </w:pP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w:t>
      </w:r>
    </w:p>
    <w:p w:rsidR="00C26744" w:rsidRPr="00EC29D7" w:rsidRDefault="00C26744" w:rsidP="00C26744">
      <w:pPr>
        <w:widowControl w:val="0"/>
        <w:suppressAutoHyphens/>
        <w:spacing w:line="360" w:lineRule="auto"/>
        <w:ind w:left="5664" w:firstLine="708"/>
        <w:jc w:val="both"/>
        <w:rPr>
          <w:rFonts w:eastAsia="Lucida Sans Unicode"/>
          <w:b/>
          <w:kern w:val="1"/>
          <w:sz w:val="22"/>
          <w:szCs w:val="22"/>
          <w:lang w:eastAsia="hi-IN" w:bidi="hi-IN"/>
        </w:rPr>
        <w:sectPr w:rsidR="00C26744" w:rsidRPr="00EC29D7">
          <w:pgSz w:w="11906" w:h="16838"/>
          <w:pgMar w:top="1361" w:right="1417" w:bottom="720" w:left="1417" w:header="708" w:footer="708" w:gutter="0"/>
          <w:cols w:space="708"/>
          <w:docGrid w:linePitch="600" w:charSpace="32768"/>
        </w:sectPr>
      </w:pPr>
      <w:r w:rsidRPr="00EC29D7">
        <w:rPr>
          <w:rFonts w:eastAsia="Lucida Sans Unicode"/>
          <w:i/>
          <w:kern w:val="1"/>
          <w:sz w:val="22"/>
          <w:szCs w:val="22"/>
          <w:lang w:eastAsia="hi-IN" w:bidi="hi-IN"/>
        </w:rPr>
        <w:t>(podpis)</w:t>
      </w:r>
    </w:p>
    <w:p w:rsidR="00C26744" w:rsidRPr="00EC29D7" w:rsidRDefault="00C26744" w:rsidP="00C26744">
      <w:pPr>
        <w:widowControl w:val="0"/>
        <w:tabs>
          <w:tab w:val="left" w:pos="525"/>
        </w:tabs>
        <w:suppressAutoHyphens/>
        <w:autoSpaceDE w:val="0"/>
        <w:spacing w:line="200" w:lineRule="atLeast"/>
        <w:jc w:val="both"/>
        <w:rPr>
          <w:rFonts w:eastAsia="Lucida Sans Unicode"/>
          <w:b/>
          <w:bCs/>
          <w:kern w:val="1"/>
          <w:sz w:val="22"/>
          <w:szCs w:val="22"/>
          <w:lang w:eastAsia="hi-IN" w:bidi="hi-IN"/>
        </w:rPr>
      </w:pPr>
      <w:r w:rsidRPr="008F2EA6">
        <w:rPr>
          <w:rFonts w:eastAsia="Lucida Sans Unicode"/>
          <w:b/>
          <w:kern w:val="1"/>
          <w:sz w:val="22"/>
          <w:szCs w:val="22"/>
          <w:lang w:eastAsia="hi-IN" w:bidi="hi-IN"/>
        </w:rPr>
        <w:lastRenderedPageBreak/>
        <w:t xml:space="preserve">ZGK/240/2018                                                                                    </w:t>
      </w:r>
      <w:r>
        <w:rPr>
          <w:rFonts w:eastAsia="Lucida Sans Unicode"/>
          <w:b/>
          <w:kern w:val="1"/>
          <w:sz w:val="22"/>
          <w:szCs w:val="22"/>
          <w:lang w:eastAsia="hi-IN" w:bidi="hi-IN"/>
        </w:rPr>
        <w:tab/>
      </w:r>
      <w:r w:rsidRPr="00EC29D7">
        <w:rPr>
          <w:rFonts w:eastAsia="Lucida Sans Unicode"/>
          <w:b/>
          <w:kern w:val="1"/>
          <w:sz w:val="22"/>
          <w:szCs w:val="22"/>
          <w:lang w:eastAsia="hi-IN" w:bidi="hi-IN"/>
        </w:rPr>
        <w:t xml:space="preserve"> Załącznik Nr 4 do SIWZ </w:t>
      </w:r>
    </w:p>
    <w:p w:rsidR="00C26744" w:rsidRPr="00EC29D7" w:rsidRDefault="00C26744" w:rsidP="00C26744">
      <w:pPr>
        <w:widowControl w:val="0"/>
        <w:tabs>
          <w:tab w:val="left" w:pos="525"/>
        </w:tabs>
        <w:suppressAutoHyphens/>
        <w:autoSpaceDE w:val="0"/>
        <w:spacing w:before="28" w:after="28" w:line="200" w:lineRule="atLeast"/>
        <w:jc w:val="center"/>
        <w:rPr>
          <w:rFonts w:eastAsia="Lucida Sans Unicode"/>
          <w:b/>
          <w:bCs/>
          <w:kern w:val="1"/>
          <w:sz w:val="22"/>
          <w:szCs w:val="22"/>
          <w:lang w:eastAsia="hi-IN" w:bidi="hi-IN"/>
        </w:rPr>
      </w:pPr>
    </w:p>
    <w:p w:rsidR="00C26744" w:rsidRPr="00EC29D7" w:rsidRDefault="00C26744" w:rsidP="00C26744">
      <w:pPr>
        <w:widowControl w:val="0"/>
        <w:suppressAutoHyphens/>
        <w:jc w:val="center"/>
        <w:rPr>
          <w:rFonts w:eastAsia="Lucida Sans Unicode"/>
          <w:b/>
          <w:kern w:val="1"/>
          <w:sz w:val="22"/>
          <w:szCs w:val="22"/>
          <w:lang w:eastAsia="hi-IN" w:bidi="hi-IN"/>
        </w:rPr>
      </w:pPr>
    </w:p>
    <w:p w:rsidR="00C26744" w:rsidRPr="00EC29D7" w:rsidRDefault="00C26744" w:rsidP="00C26744">
      <w:pPr>
        <w:widowControl w:val="0"/>
        <w:tabs>
          <w:tab w:val="center" w:pos="4536"/>
          <w:tab w:val="right" w:pos="9072"/>
        </w:tabs>
        <w:suppressAutoHyphens/>
        <w:rPr>
          <w:rFonts w:eastAsia="Lucida Sans Unicode"/>
          <w:b/>
          <w:kern w:val="1"/>
          <w:sz w:val="22"/>
          <w:szCs w:val="22"/>
          <w:lang w:val="pl-PL" w:eastAsia="hi-IN" w:bidi="hi-IN"/>
        </w:rPr>
      </w:pPr>
      <w:r w:rsidRPr="00EC29D7">
        <w:rPr>
          <w:rFonts w:eastAsia="Lucida Sans Unicode"/>
          <w:kern w:val="1"/>
          <w:sz w:val="22"/>
          <w:szCs w:val="22"/>
          <w:lang w:eastAsia="hi-IN" w:bidi="hi-IN"/>
        </w:rPr>
        <w:pict>
          <v:shapetype id="_x0000_t202" coordsize="21600,21600" o:spt="202" path="m,l,21600r21600,l21600,xe">
            <v:stroke joinstyle="miter"/>
            <v:path gradientshapeok="t" o:connecttype="rect"/>
          </v:shapetype>
          <v:shape id="_x0000_s1026" type="#_x0000_t202" style="position:absolute;margin-left:8.9pt;margin-top:6.9pt;width:147.6pt;height:76.6pt;z-index:251660288;mso-wrap-distance-left:9.05pt;mso-wrap-distance-right:9.05pt" strokeweight=".5pt">
            <v:fill color2="black"/>
            <v:textbox style="mso-next-textbox:#_x0000_s1026" inset="7.45pt,3.85pt,7.45pt,3.85pt">
              <w:txbxContent>
                <w:p w:rsidR="00C26744" w:rsidRDefault="00C26744" w:rsidP="00C26744"/>
                <w:p w:rsidR="00C26744" w:rsidRDefault="00C26744" w:rsidP="00C26744"/>
                <w:p w:rsidR="00C26744" w:rsidRDefault="00C26744" w:rsidP="00C26744"/>
                <w:p w:rsidR="00C26744" w:rsidRDefault="00C26744" w:rsidP="00C26744"/>
                <w:p w:rsidR="00C26744" w:rsidRPr="00B70204" w:rsidRDefault="00C26744" w:rsidP="00C26744">
                  <w:pPr>
                    <w:jc w:val="center"/>
                    <w:rPr>
                      <w:sz w:val="22"/>
                      <w:szCs w:val="22"/>
                    </w:rPr>
                  </w:pPr>
                  <w:r w:rsidRPr="00B70204">
                    <w:rPr>
                      <w:sz w:val="22"/>
                      <w:szCs w:val="22"/>
                    </w:rPr>
                    <w:t>Pieczęć Wykonawcy</w:t>
                  </w:r>
                </w:p>
              </w:txbxContent>
            </v:textbox>
          </v:shape>
        </w:pict>
      </w: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rPr>
          <w:rFonts w:eastAsia="Lucida Sans Unicode"/>
          <w:kern w:val="1"/>
          <w:sz w:val="22"/>
          <w:szCs w:val="22"/>
          <w:lang w:eastAsia="hi-IN" w:bidi="hi-IN"/>
        </w:rPr>
      </w:pPr>
    </w:p>
    <w:p w:rsidR="00C26744" w:rsidRPr="00EC29D7" w:rsidRDefault="00C26744" w:rsidP="00C26744">
      <w:pPr>
        <w:widowControl w:val="0"/>
        <w:suppressAutoHyphens/>
        <w:rPr>
          <w:rFonts w:eastAsia="Lucida Sans Unicode"/>
          <w:bCs/>
          <w:kern w:val="1"/>
          <w:sz w:val="22"/>
          <w:szCs w:val="22"/>
          <w:lang w:eastAsia="hi-IN" w:bidi="hi-IN"/>
        </w:rPr>
      </w:pPr>
      <w:r w:rsidRPr="00EC29D7">
        <w:rPr>
          <w:rFonts w:eastAsia="Lucida Sans Unicode"/>
          <w:bCs/>
          <w:kern w:val="1"/>
          <w:sz w:val="22"/>
          <w:szCs w:val="22"/>
          <w:lang w:eastAsia="hi-IN" w:bidi="hi-IN"/>
        </w:rPr>
        <w:tab/>
      </w:r>
      <w:r w:rsidRPr="00EC29D7">
        <w:rPr>
          <w:rFonts w:eastAsia="Lucida Sans Unicode"/>
          <w:bCs/>
          <w:kern w:val="1"/>
          <w:sz w:val="22"/>
          <w:szCs w:val="22"/>
          <w:lang w:eastAsia="hi-IN" w:bidi="hi-IN"/>
        </w:rPr>
        <w:tab/>
      </w:r>
      <w:r w:rsidRPr="00EC29D7">
        <w:rPr>
          <w:rFonts w:eastAsia="Lucida Sans Unicode"/>
          <w:bCs/>
          <w:kern w:val="1"/>
          <w:sz w:val="22"/>
          <w:szCs w:val="22"/>
          <w:lang w:eastAsia="hi-IN" w:bidi="hi-IN"/>
        </w:rPr>
        <w:tab/>
      </w:r>
      <w:r w:rsidRPr="00EC29D7">
        <w:rPr>
          <w:rFonts w:eastAsia="Lucida Sans Unicode"/>
          <w:bCs/>
          <w:kern w:val="1"/>
          <w:sz w:val="22"/>
          <w:szCs w:val="22"/>
          <w:lang w:eastAsia="hi-IN" w:bidi="hi-IN"/>
        </w:rPr>
        <w:tab/>
      </w:r>
    </w:p>
    <w:p w:rsidR="00C26744" w:rsidRPr="00EC29D7" w:rsidRDefault="00C26744" w:rsidP="00C26744">
      <w:pPr>
        <w:widowControl w:val="0"/>
        <w:suppressAutoHyphens/>
        <w:jc w:val="right"/>
        <w:rPr>
          <w:rFonts w:eastAsia="Lucida Sans Unicode"/>
          <w:kern w:val="1"/>
          <w:sz w:val="22"/>
          <w:szCs w:val="22"/>
          <w:lang w:eastAsia="hi-IN" w:bidi="hi-IN"/>
        </w:rPr>
      </w:pPr>
    </w:p>
    <w:p w:rsidR="00C26744" w:rsidRPr="00EC29D7" w:rsidRDefault="00C26744" w:rsidP="00C26744">
      <w:pPr>
        <w:widowControl w:val="0"/>
        <w:suppressAutoHyphens/>
        <w:jc w:val="center"/>
        <w:rPr>
          <w:rFonts w:eastAsia="Lucida Sans Unicode"/>
          <w:b/>
          <w:bCs/>
          <w:kern w:val="1"/>
          <w:sz w:val="22"/>
          <w:szCs w:val="22"/>
          <w:lang w:eastAsia="hi-IN" w:bidi="hi-IN"/>
        </w:rPr>
      </w:pPr>
    </w:p>
    <w:p w:rsidR="00C26744" w:rsidRPr="00EC29D7" w:rsidRDefault="00C26744" w:rsidP="00C26744">
      <w:pPr>
        <w:widowControl w:val="0"/>
        <w:suppressAutoHyphens/>
        <w:jc w:val="center"/>
        <w:rPr>
          <w:rFonts w:eastAsia="Lucida Sans Unicode"/>
          <w:b/>
          <w:bCs/>
          <w:kern w:val="1"/>
          <w:sz w:val="22"/>
          <w:szCs w:val="22"/>
          <w:lang w:eastAsia="hi-IN" w:bidi="hi-IN"/>
        </w:rPr>
      </w:pPr>
    </w:p>
    <w:p w:rsidR="00C26744" w:rsidRPr="00EC29D7" w:rsidRDefault="00C26744" w:rsidP="00C26744">
      <w:pPr>
        <w:widowControl w:val="0"/>
        <w:suppressAutoHyphens/>
        <w:jc w:val="center"/>
        <w:rPr>
          <w:rFonts w:eastAsia="Lucida Sans Unicode"/>
          <w:b/>
          <w:bCs/>
          <w:kern w:val="1"/>
          <w:sz w:val="22"/>
          <w:szCs w:val="22"/>
          <w:lang w:eastAsia="hi-IN" w:bidi="hi-IN"/>
        </w:rPr>
      </w:pPr>
    </w:p>
    <w:p w:rsidR="00C26744" w:rsidRPr="00EC29D7" w:rsidRDefault="00C26744" w:rsidP="00C26744">
      <w:pPr>
        <w:widowControl w:val="0"/>
        <w:suppressAutoHyphens/>
        <w:jc w:val="center"/>
        <w:rPr>
          <w:rFonts w:eastAsia="Lucida Sans Unicode"/>
          <w:kern w:val="1"/>
          <w:sz w:val="22"/>
          <w:szCs w:val="22"/>
          <w:lang w:eastAsia="hi-IN" w:bidi="hi-IN"/>
        </w:rPr>
      </w:pPr>
      <w:r w:rsidRPr="00EC29D7">
        <w:rPr>
          <w:rFonts w:eastAsia="Lucida Sans Unicode"/>
          <w:b/>
          <w:bCs/>
          <w:kern w:val="1"/>
          <w:sz w:val="22"/>
          <w:szCs w:val="22"/>
          <w:lang w:eastAsia="hi-IN" w:bidi="hi-IN"/>
        </w:rPr>
        <w:t xml:space="preserve">Oświadczenie Wykonawcy </w:t>
      </w:r>
    </w:p>
    <w:p w:rsidR="00C26744" w:rsidRPr="00EC29D7" w:rsidRDefault="00C26744" w:rsidP="00C26744">
      <w:pPr>
        <w:widowControl w:val="0"/>
        <w:suppressAutoHyphens/>
        <w:spacing w:before="170"/>
        <w:jc w:val="center"/>
        <w:rPr>
          <w:rFonts w:eastAsia="Lucida Sans Unicode"/>
          <w:b/>
          <w:bCs/>
          <w:kern w:val="1"/>
          <w:sz w:val="22"/>
          <w:szCs w:val="22"/>
          <w:lang w:eastAsia="hi-IN" w:bidi="hi-IN"/>
        </w:rPr>
      </w:pPr>
      <w:r w:rsidRPr="00EC29D7">
        <w:rPr>
          <w:rFonts w:eastAsia="Lucida Sans Unicode"/>
          <w:kern w:val="1"/>
          <w:sz w:val="22"/>
          <w:szCs w:val="22"/>
          <w:lang w:eastAsia="hi-IN" w:bidi="hi-IN"/>
        </w:rPr>
        <w:t>w zakresie przynależności do tej samej grupy kapitałowej</w:t>
      </w:r>
    </w:p>
    <w:p w:rsidR="00C26744" w:rsidRPr="00EC29D7" w:rsidRDefault="00C26744" w:rsidP="00C26744">
      <w:pPr>
        <w:widowControl w:val="0"/>
        <w:suppressAutoHyphens/>
        <w:jc w:val="center"/>
        <w:rPr>
          <w:rFonts w:eastAsia="Lucida Sans Unicode"/>
          <w:b/>
          <w:bCs/>
          <w:kern w:val="1"/>
          <w:sz w:val="22"/>
          <w:szCs w:val="22"/>
          <w:lang w:eastAsia="hi-IN" w:bidi="hi-IN"/>
        </w:rPr>
      </w:pPr>
    </w:p>
    <w:p w:rsidR="00C26744" w:rsidRPr="00EC29D7" w:rsidRDefault="00C26744" w:rsidP="00C26744">
      <w:pPr>
        <w:widowControl w:val="0"/>
        <w:suppressAutoHyphens/>
        <w:spacing w:line="360" w:lineRule="auto"/>
        <w:jc w:val="center"/>
        <w:rPr>
          <w:rFonts w:eastAsia="Lucida Sans Unicode"/>
          <w:b/>
          <w:bCs/>
          <w:kern w:val="1"/>
          <w:sz w:val="22"/>
          <w:szCs w:val="22"/>
          <w:lang w:eastAsia="hi-IN" w:bidi="hi-IN"/>
        </w:rPr>
      </w:pPr>
    </w:p>
    <w:p w:rsidR="00C26744" w:rsidRPr="0078304F" w:rsidRDefault="00C26744" w:rsidP="00C26744">
      <w:pPr>
        <w:suppressAutoHyphens/>
        <w:autoSpaceDE w:val="0"/>
        <w:spacing w:line="360" w:lineRule="auto"/>
        <w:jc w:val="both"/>
        <w:rPr>
          <w:b/>
          <w:bCs/>
          <w:iCs/>
          <w:color w:val="000000"/>
          <w:kern w:val="1"/>
          <w:sz w:val="22"/>
          <w:szCs w:val="22"/>
          <w:lang w:eastAsia="ar-SA"/>
        </w:rPr>
      </w:pPr>
      <w:r w:rsidRPr="00EC29D7">
        <w:rPr>
          <w:bCs/>
          <w:color w:val="000000"/>
          <w:kern w:val="1"/>
          <w:sz w:val="22"/>
          <w:szCs w:val="22"/>
          <w:lang w:eastAsia="ar-SA"/>
        </w:rPr>
        <w:t xml:space="preserve">Na potrzeby postępowania o udzielenie zamówienia publicznego pn.: </w:t>
      </w:r>
      <w:r>
        <w:rPr>
          <w:b/>
          <w:bCs/>
          <w:iCs/>
          <w:color w:val="000000"/>
          <w:kern w:val="1"/>
          <w:sz w:val="22"/>
          <w:szCs w:val="22"/>
          <w:lang w:eastAsia="ar-SA"/>
        </w:rPr>
        <w:t xml:space="preserve"> </w:t>
      </w:r>
      <w:r w:rsidRPr="0078304F">
        <w:rPr>
          <w:b/>
          <w:bCs/>
          <w:iCs/>
          <w:color w:val="000000"/>
          <w:kern w:val="1"/>
          <w:sz w:val="22"/>
          <w:szCs w:val="22"/>
          <w:lang w:eastAsia="ar-SA"/>
        </w:rPr>
        <w:t>„Wykonanie systemu sterowania i monit</w:t>
      </w:r>
      <w:r>
        <w:rPr>
          <w:b/>
          <w:bCs/>
          <w:iCs/>
          <w:color w:val="000000"/>
          <w:kern w:val="1"/>
          <w:sz w:val="22"/>
          <w:szCs w:val="22"/>
          <w:lang w:eastAsia="ar-SA"/>
        </w:rPr>
        <w:t xml:space="preserve">orowania przepompowni ścieków </w:t>
      </w:r>
      <w:r w:rsidRPr="0078304F">
        <w:rPr>
          <w:b/>
          <w:bCs/>
          <w:iCs/>
          <w:color w:val="000000"/>
          <w:kern w:val="1"/>
          <w:sz w:val="22"/>
          <w:szCs w:val="22"/>
          <w:lang w:eastAsia="ar-SA"/>
        </w:rPr>
        <w:t>(19 szt.) w gm. Rzeczenica oraz monitorowania pracy oczyszczalni ścieków wraz z systemem CCTV (1 szt.) w  miejscowości Pieniężnica"</w:t>
      </w:r>
      <w:r>
        <w:rPr>
          <w:b/>
          <w:bCs/>
          <w:iCs/>
          <w:color w:val="000000"/>
          <w:kern w:val="1"/>
          <w:sz w:val="22"/>
          <w:szCs w:val="22"/>
          <w:lang w:eastAsia="ar-SA"/>
        </w:rPr>
        <w:t xml:space="preserve">, </w:t>
      </w:r>
      <w:r w:rsidRPr="00835C47">
        <w:rPr>
          <w:bCs/>
          <w:color w:val="000000"/>
          <w:kern w:val="1"/>
          <w:sz w:val="22"/>
          <w:szCs w:val="22"/>
          <w:lang w:eastAsia="ar-SA"/>
        </w:rPr>
        <w:t xml:space="preserve">prowadzonego przez </w:t>
      </w:r>
      <w:r>
        <w:rPr>
          <w:bCs/>
          <w:color w:val="000000"/>
          <w:kern w:val="1"/>
          <w:sz w:val="22"/>
          <w:szCs w:val="22"/>
          <w:lang w:eastAsia="ar-SA"/>
        </w:rPr>
        <w:t xml:space="preserve">Zakład Gospodarki Komunalnej w Rzeczenicy Sp. z o.o., </w:t>
      </w:r>
      <w:r w:rsidRPr="00835C47">
        <w:rPr>
          <w:bCs/>
          <w:color w:val="000000"/>
          <w:kern w:val="1"/>
          <w:sz w:val="22"/>
          <w:szCs w:val="22"/>
          <w:lang w:eastAsia="ar-SA"/>
        </w:rPr>
        <w:t xml:space="preserve">ul. Człuchowska </w:t>
      </w:r>
      <w:r>
        <w:rPr>
          <w:bCs/>
          <w:color w:val="000000"/>
          <w:kern w:val="1"/>
          <w:sz w:val="22"/>
          <w:szCs w:val="22"/>
          <w:lang w:eastAsia="ar-SA"/>
        </w:rPr>
        <w:t>11</w:t>
      </w:r>
      <w:r w:rsidRPr="00835C47">
        <w:rPr>
          <w:bCs/>
          <w:color w:val="000000"/>
          <w:kern w:val="1"/>
          <w:sz w:val="22"/>
          <w:szCs w:val="22"/>
          <w:lang w:eastAsia="ar-SA"/>
        </w:rPr>
        <w:t>, 77-304 Rzeczenica</w:t>
      </w:r>
      <w:r w:rsidRPr="00835C47">
        <w:rPr>
          <w:bCs/>
          <w:iCs/>
          <w:color w:val="000000"/>
          <w:kern w:val="1"/>
          <w:sz w:val="22"/>
          <w:szCs w:val="22"/>
          <w:lang w:eastAsia="ar-SA"/>
        </w:rPr>
        <w:t xml:space="preserve"> </w:t>
      </w:r>
      <w:r w:rsidRPr="00EC29D7">
        <w:rPr>
          <w:bCs/>
          <w:i/>
          <w:color w:val="000000"/>
          <w:kern w:val="1"/>
          <w:sz w:val="22"/>
          <w:szCs w:val="22"/>
          <w:lang w:eastAsia="ar-SA"/>
        </w:rPr>
        <w:t xml:space="preserve">, </w:t>
      </w:r>
      <w:r w:rsidRPr="00EC29D7">
        <w:rPr>
          <w:bCs/>
          <w:color w:val="000000"/>
          <w:kern w:val="1"/>
          <w:sz w:val="22"/>
          <w:szCs w:val="22"/>
          <w:lang w:eastAsia="ar-SA"/>
        </w:rPr>
        <w:t xml:space="preserve">oświadczam, co następuje: </w:t>
      </w:r>
    </w:p>
    <w:p w:rsidR="00C26744" w:rsidRPr="00EC29D7" w:rsidRDefault="00C26744" w:rsidP="00C26744">
      <w:pPr>
        <w:suppressAutoHyphens/>
        <w:autoSpaceDE w:val="0"/>
        <w:spacing w:line="360" w:lineRule="auto"/>
        <w:jc w:val="both"/>
        <w:rPr>
          <w:color w:val="000000"/>
          <w:kern w:val="1"/>
          <w:sz w:val="22"/>
          <w:szCs w:val="22"/>
          <w:lang w:eastAsia="ar-SA"/>
        </w:rPr>
      </w:pPr>
      <w:r w:rsidRPr="00EC29D7">
        <w:rPr>
          <w:bCs/>
          <w:color w:val="000000"/>
          <w:kern w:val="1"/>
          <w:sz w:val="22"/>
          <w:szCs w:val="22"/>
          <w:lang w:eastAsia="ar-SA"/>
        </w:rPr>
        <w:t xml:space="preserve">po zapoznaniu się z informacją zamieszczoną w dniu ………….. na stronie internetowej Zamawiającego, o której mowa w art. 86 ust. 5 ustawy </w:t>
      </w:r>
      <w:proofErr w:type="spellStart"/>
      <w:r w:rsidRPr="00EC29D7">
        <w:rPr>
          <w:bCs/>
          <w:color w:val="000000"/>
          <w:kern w:val="1"/>
          <w:sz w:val="22"/>
          <w:szCs w:val="22"/>
          <w:lang w:eastAsia="ar-SA"/>
        </w:rPr>
        <w:t>Pzp</w:t>
      </w:r>
      <w:proofErr w:type="spellEnd"/>
      <w:r w:rsidRPr="00EC29D7">
        <w:rPr>
          <w:bCs/>
          <w:color w:val="000000"/>
          <w:kern w:val="1"/>
          <w:sz w:val="22"/>
          <w:szCs w:val="22"/>
          <w:lang w:eastAsia="ar-SA"/>
        </w:rPr>
        <w:t xml:space="preserve">, oświadczamy, że*: </w:t>
      </w:r>
    </w:p>
    <w:p w:rsidR="00C26744" w:rsidRPr="00EC29D7" w:rsidRDefault="00C26744" w:rsidP="00C26744">
      <w:pPr>
        <w:widowControl w:val="0"/>
        <w:numPr>
          <w:ilvl w:val="0"/>
          <w:numId w:val="7"/>
        </w:numPr>
        <w:tabs>
          <w:tab w:val="left" w:pos="342"/>
        </w:tabs>
        <w:suppressAutoHyphens/>
        <w:autoSpaceDE w:val="0"/>
        <w:spacing w:line="360" w:lineRule="auto"/>
        <w:ind w:left="360"/>
        <w:jc w:val="both"/>
        <w:rPr>
          <w:rFonts w:eastAsia="Arial"/>
          <w:color w:val="000000"/>
          <w:kern w:val="1"/>
          <w:sz w:val="22"/>
          <w:szCs w:val="22"/>
          <w:lang w:eastAsia="ar-SA"/>
        </w:rPr>
      </w:pPr>
      <w:r w:rsidRPr="00EC29D7">
        <w:rPr>
          <w:color w:val="000000"/>
          <w:kern w:val="1"/>
          <w:sz w:val="22"/>
          <w:szCs w:val="22"/>
          <w:lang w:eastAsia="ar-SA"/>
        </w:rPr>
        <w:t>należymy do tej samej grupy kapitałowej z Wykonawcami:</w:t>
      </w:r>
    </w:p>
    <w:tbl>
      <w:tblPr>
        <w:tblW w:w="0" w:type="auto"/>
        <w:tblInd w:w="55" w:type="dxa"/>
        <w:tblLayout w:type="fixed"/>
        <w:tblCellMar>
          <w:top w:w="55" w:type="dxa"/>
          <w:left w:w="55" w:type="dxa"/>
          <w:bottom w:w="55" w:type="dxa"/>
          <w:right w:w="55" w:type="dxa"/>
        </w:tblCellMar>
        <w:tblLook w:val="0000"/>
      </w:tblPr>
      <w:tblGrid>
        <w:gridCol w:w="540"/>
        <w:gridCol w:w="5140"/>
        <w:gridCol w:w="3045"/>
      </w:tblGrid>
      <w:tr w:rsidR="00C26744" w:rsidRPr="00EC29D7" w:rsidTr="00CF3001">
        <w:tc>
          <w:tcPr>
            <w:tcW w:w="540" w:type="dxa"/>
            <w:tcBorders>
              <w:top w:val="single" w:sz="1" w:space="0" w:color="000000"/>
              <w:left w:val="single" w:sz="1" w:space="0" w:color="000000"/>
              <w:bottom w:val="single" w:sz="1" w:space="0" w:color="000000"/>
            </w:tcBorders>
            <w:shd w:val="clear" w:color="auto" w:fill="DDDDDD"/>
          </w:tcPr>
          <w:p w:rsidR="00C26744" w:rsidRPr="00EC29D7" w:rsidRDefault="00C26744" w:rsidP="00CF3001">
            <w:pPr>
              <w:widowControl w:val="0"/>
              <w:suppressLineNumbers/>
              <w:suppressAutoHyphens/>
              <w:jc w:val="center"/>
              <w:rPr>
                <w:rFonts w:eastAsia="Lucida Sans Unicode"/>
                <w:kern w:val="1"/>
                <w:sz w:val="22"/>
                <w:szCs w:val="22"/>
                <w:lang w:eastAsia="hi-IN" w:bidi="hi-IN"/>
              </w:rPr>
            </w:pPr>
            <w:r w:rsidRPr="00EC29D7">
              <w:rPr>
                <w:rFonts w:eastAsia="Lucida Sans Unicode"/>
                <w:kern w:val="1"/>
                <w:sz w:val="22"/>
                <w:szCs w:val="22"/>
                <w:lang w:eastAsia="hi-IN" w:bidi="hi-IN"/>
              </w:rPr>
              <w:t>L.p.</w:t>
            </w:r>
          </w:p>
        </w:tc>
        <w:tc>
          <w:tcPr>
            <w:tcW w:w="5140" w:type="dxa"/>
            <w:tcBorders>
              <w:top w:val="single" w:sz="1" w:space="0" w:color="000000"/>
              <w:left w:val="single" w:sz="1" w:space="0" w:color="000000"/>
              <w:bottom w:val="single" w:sz="1" w:space="0" w:color="000000"/>
            </w:tcBorders>
            <w:shd w:val="clear" w:color="auto" w:fill="DDDDDD"/>
          </w:tcPr>
          <w:p w:rsidR="00C26744" w:rsidRPr="00EC29D7" w:rsidRDefault="00C26744" w:rsidP="00CF3001">
            <w:pPr>
              <w:widowControl w:val="0"/>
              <w:suppressLineNumbers/>
              <w:suppressAutoHyphens/>
              <w:jc w:val="center"/>
              <w:rPr>
                <w:rFonts w:eastAsia="Lucida Sans Unicode"/>
                <w:kern w:val="1"/>
                <w:sz w:val="22"/>
                <w:szCs w:val="22"/>
                <w:lang w:eastAsia="hi-IN" w:bidi="hi-IN"/>
              </w:rPr>
            </w:pPr>
            <w:r w:rsidRPr="00EC29D7">
              <w:rPr>
                <w:rFonts w:eastAsia="Lucida Sans Unicode"/>
                <w:kern w:val="1"/>
                <w:sz w:val="22"/>
                <w:szCs w:val="22"/>
                <w:lang w:eastAsia="hi-IN" w:bidi="hi-IN"/>
              </w:rPr>
              <w:t>Nazwa podmiotu</w:t>
            </w:r>
          </w:p>
        </w:tc>
        <w:tc>
          <w:tcPr>
            <w:tcW w:w="3045" w:type="dxa"/>
            <w:tcBorders>
              <w:top w:val="single" w:sz="1" w:space="0" w:color="000000"/>
              <w:left w:val="single" w:sz="1" w:space="0" w:color="000000"/>
              <w:bottom w:val="single" w:sz="1" w:space="0" w:color="000000"/>
              <w:right w:val="single" w:sz="1" w:space="0" w:color="000000"/>
            </w:tcBorders>
            <w:shd w:val="clear" w:color="auto" w:fill="DDDDDD"/>
          </w:tcPr>
          <w:p w:rsidR="00C26744" w:rsidRPr="00EC29D7" w:rsidRDefault="00C26744" w:rsidP="00CF3001">
            <w:pPr>
              <w:widowControl w:val="0"/>
              <w:suppressLineNumbers/>
              <w:suppressAutoHyphens/>
              <w:jc w:val="center"/>
              <w:rPr>
                <w:rFonts w:eastAsia="Lucida Sans Unicode"/>
                <w:kern w:val="1"/>
                <w:sz w:val="22"/>
                <w:szCs w:val="22"/>
                <w:lang w:eastAsia="hi-IN" w:bidi="hi-IN"/>
              </w:rPr>
            </w:pPr>
            <w:r w:rsidRPr="00EC29D7">
              <w:rPr>
                <w:rFonts w:eastAsia="Lucida Sans Unicode"/>
                <w:kern w:val="1"/>
                <w:sz w:val="22"/>
                <w:szCs w:val="22"/>
                <w:lang w:eastAsia="hi-IN" w:bidi="hi-IN"/>
              </w:rPr>
              <w:t>Adres</w:t>
            </w:r>
          </w:p>
        </w:tc>
      </w:tr>
      <w:tr w:rsidR="00C26744" w:rsidRPr="00EC29D7" w:rsidTr="00CF3001">
        <w:tc>
          <w:tcPr>
            <w:tcW w:w="540" w:type="dxa"/>
            <w:tcBorders>
              <w:left w:val="single" w:sz="1" w:space="0" w:color="000000"/>
              <w:bottom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c>
          <w:tcPr>
            <w:tcW w:w="5140" w:type="dxa"/>
            <w:tcBorders>
              <w:left w:val="single" w:sz="1" w:space="0" w:color="000000"/>
              <w:bottom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c>
          <w:tcPr>
            <w:tcW w:w="3045" w:type="dxa"/>
            <w:tcBorders>
              <w:left w:val="single" w:sz="1" w:space="0" w:color="000000"/>
              <w:bottom w:val="single" w:sz="1" w:space="0" w:color="000000"/>
              <w:right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r>
      <w:tr w:rsidR="00C26744" w:rsidRPr="00EC29D7" w:rsidTr="00CF3001">
        <w:tc>
          <w:tcPr>
            <w:tcW w:w="540" w:type="dxa"/>
            <w:tcBorders>
              <w:left w:val="single" w:sz="1" w:space="0" w:color="000000"/>
              <w:bottom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c>
          <w:tcPr>
            <w:tcW w:w="5140" w:type="dxa"/>
            <w:tcBorders>
              <w:left w:val="single" w:sz="1" w:space="0" w:color="000000"/>
              <w:bottom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c>
          <w:tcPr>
            <w:tcW w:w="3045" w:type="dxa"/>
            <w:tcBorders>
              <w:left w:val="single" w:sz="1" w:space="0" w:color="000000"/>
              <w:bottom w:val="single" w:sz="1" w:space="0" w:color="000000"/>
              <w:right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r>
      <w:tr w:rsidR="00C26744" w:rsidRPr="00EC29D7" w:rsidTr="00CF3001">
        <w:tc>
          <w:tcPr>
            <w:tcW w:w="540" w:type="dxa"/>
            <w:tcBorders>
              <w:left w:val="single" w:sz="1" w:space="0" w:color="000000"/>
              <w:bottom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c>
          <w:tcPr>
            <w:tcW w:w="5140" w:type="dxa"/>
            <w:tcBorders>
              <w:left w:val="single" w:sz="1" w:space="0" w:color="000000"/>
              <w:bottom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c>
          <w:tcPr>
            <w:tcW w:w="3045" w:type="dxa"/>
            <w:tcBorders>
              <w:left w:val="single" w:sz="1" w:space="0" w:color="000000"/>
              <w:bottom w:val="single" w:sz="1" w:space="0" w:color="000000"/>
              <w:right w:val="single" w:sz="1" w:space="0" w:color="000000"/>
            </w:tcBorders>
            <w:shd w:val="clear" w:color="auto" w:fill="auto"/>
          </w:tcPr>
          <w:p w:rsidR="00C26744" w:rsidRPr="00EC29D7" w:rsidRDefault="00C26744" w:rsidP="00CF3001">
            <w:pPr>
              <w:widowControl w:val="0"/>
              <w:suppressLineNumbers/>
              <w:suppressAutoHyphens/>
              <w:snapToGrid w:val="0"/>
              <w:jc w:val="both"/>
              <w:rPr>
                <w:rFonts w:eastAsia="Lucida Sans Unicode"/>
                <w:kern w:val="1"/>
                <w:sz w:val="22"/>
                <w:szCs w:val="22"/>
                <w:lang w:eastAsia="hi-IN" w:bidi="hi-IN"/>
              </w:rPr>
            </w:pPr>
          </w:p>
        </w:tc>
      </w:tr>
    </w:tbl>
    <w:p w:rsidR="00C26744" w:rsidRPr="00EC29D7" w:rsidRDefault="00C26744" w:rsidP="00C26744">
      <w:pPr>
        <w:tabs>
          <w:tab w:val="left" w:pos="342"/>
        </w:tabs>
        <w:suppressAutoHyphens/>
        <w:autoSpaceDE w:val="0"/>
        <w:spacing w:line="360" w:lineRule="auto"/>
        <w:ind w:left="360" w:hanging="360"/>
        <w:jc w:val="both"/>
        <w:rPr>
          <w:rFonts w:eastAsia="Arial"/>
          <w:color w:val="000000"/>
          <w:kern w:val="1"/>
          <w:sz w:val="22"/>
          <w:szCs w:val="22"/>
          <w:lang w:eastAsia="ar-SA"/>
        </w:rPr>
      </w:pPr>
    </w:p>
    <w:p w:rsidR="00C26744" w:rsidRPr="00EC29D7" w:rsidRDefault="00C26744" w:rsidP="00C26744">
      <w:pPr>
        <w:widowControl w:val="0"/>
        <w:numPr>
          <w:ilvl w:val="0"/>
          <w:numId w:val="7"/>
        </w:numPr>
        <w:tabs>
          <w:tab w:val="left" w:pos="342"/>
        </w:tabs>
        <w:suppressAutoHyphens/>
        <w:autoSpaceDE w:val="0"/>
        <w:spacing w:line="360" w:lineRule="auto"/>
        <w:ind w:left="360"/>
        <w:jc w:val="both"/>
        <w:rPr>
          <w:rFonts w:eastAsia="Arial"/>
          <w:i/>
          <w:color w:val="000000"/>
          <w:kern w:val="1"/>
          <w:sz w:val="22"/>
          <w:szCs w:val="22"/>
          <w:lang w:eastAsia="ar-SA"/>
        </w:rPr>
      </w:pPr>
      <w:r w:rsidRPr="00EC29D7">
        <w:rPr>
          <w:color w:val="000000"/>
          <w:kern w:val="1"/>
          <w:sz w:val="22"/>
          <w:szCs w:val="22"/>
          <w:lang w:eastAsia="ar-SA"/>
        </w:rPr>
        <w:t xml:space="preserve">nie należymy do tej samej grupy kapitałowej z żadnym z Wykonawców, który złożył ofertę                        w wyżej wymienionym postępowaniu o udzielenie zamówienia publicznego. </w:t>
      </w:r>
    </w:p>
    <w:p w:rsidR="00C26744" w:rsidRPr="00EC29D7" w:rsidRDefault="00C26744" w:rsidP="00C26744">
      <w:pPr>
        <w:widowControl w:val="0"/>
        <w:suppressAutoHyphens/>
        <w:jc w:val="both"/>
        <w:rPr>
          <w:rFonts w:eastAsia="Lucida Sans Unicode"/>
          <w:i/>
          <w:kern w:val="1"/>
          <w:sz w:val="22"/>
          <w:szCs w:val="22"/>
          <w:lang w:eastAsia="hi-IN" w:bidi="hi-IN"/>
        </w:rPr>
      </w:pPr>
    </w:p>
    <w:p w:rsidR="00C26744" w:rsidRPr="00EC29D7" w:rsidRDefault="00C26744" w:rsidP="00C26744">
      <w:pPr>
        <w:widowControl w:val="0"/>
        <w:suppressAutoHyphens/>
        <w:spacing w:before="57" w:after="57" w:line="100" w:lineRule="atLeast"/>
        <w:jc w:val="both"/>
        <w:rPr>
          <w:rFonts w:eastAsia="Lucida Sans Unicode"/>
          <w:kern w:val="1"/>
          <w:sz w:val="22"/>
          <w:szCs w:val="22"/>
          <w:lang w:eastAsia="hi-IN" w:bidi="hi-IN"/>
        </w:rPr>
      </w:pPr>
      <w:r w:rsidRPr="00EC29D7">
        <w:rPr>
          <w:rFonts w:eastAsia="Lucida Sans Unicode"/>
          <w:i/>
          <w:iCs/>
          <w:kern w:val="1"/>
          <w:sz w:val="22"/>
          <w:szCs w:val="22"/>
          <w:lang w:eastAsia="hi-IN" w:bidi="hi-IN"/>
        </w:rPr>
        <w:t>* (niepotrzebne skreślić)</w:t>
      </w:r>
    </w:p>
    <w:p w:rsidR="00C26744" w:rsidRPr="00EC29D7" w:rsidRDefault="00C26744" w:rsidP="00C26744">
      <w:pPr>
        <w:widowControl w:val="0"/>
        <w:tabs>
          <w:tab w:val="left" w:pos="480"/>
        </w:tabs>
        <w:suppressAutoHyphens/>
        <w:autoSpaceDE w:val="0"/>
        <w:spacing w:line="360" w:lineRule="auto"/>
        <w:jc w:val="both"/>
        <w:rPr>
          <w:rFonts w:eastAsia="Lucida Sans Unicode"/>
          <w:kern w:val="1"/>
          <w:sz w:val="22"/>
          <w:szCs w:val="22"/>
          <w:lang w:eastAsia="hi-IN" w:bidi="hi-IN"/>
        </w:rPr>
      </w:pPr>
    </w:p>
    <w:p w:rsidR="00C26744" w:rsidRPr="00EC29D7" w:rsidRDefault="00C26744" w:rsidP="00C26744">
      <w:pPr>
        <w:widowControl w:val="0"/>
        <w:tabs>
          <w:tab w:val="left" w:pos="480"/>
        </w:tabs>
        <w:suppressAutoHyphens/>
        <w:autoSpaceDE w:val="0"/>
        <w:jc w:val="center"/>
        <w:rPr>
          <w:rFonts w:eastAsia="Arial Unicode MS"/>
          <w:b/>
          <w:bCs/>
          <w:color w:val="000000"/>
          <w:kern w:val="1"/>
          <w:sz w:val="22"/>
          <w:szCs w:val="22"/>
          <w:lang/>
        </w:rPr>
      </w:pPr>
    </w:p>
    <w:p w:rsidR="00C26744" w:rsidRPr="00EC29D7" w:rsidRDefault="00C26744" w:rsidP="00C26744">
      <w:pPr>
        <w:widowControl w:val="0"/>
        <w:tabs>
          <w:tab w:val="left" w:pos="480"/>
        </w:tabs>
        <w:suppressAutoHyphens/>
        <w:autoSpaceDE w:val="0"/>
        <w:jc w:val="center"/>
        <w:rPr>
          <w:rFonts w:eastAsia="Arial Unicode MS"/>
          <w:b/>
          <w:bCs/>
          <w:color w:val="000000"/>
          <w:kern w:val="1"/>
          <w:sz w:val="22"/>
          <w:szCs w:val="22"/>
          <w:lang/>
        </w:rPr>
      </w:pPr>
    </w:p>
    <w:p w:rsidR="00C26744" w:rsidRPr="00EC29D7" w:rsidRDefault="00C26744" w:rsidP="00C26744">
      <w:pPr>
        <w:widowControl w:val="0"/>
        <w:tabs>
          <w:tab w:val="left" w:pos="9000"/>
        </w:tabs>
        <w:suppressAutoHyphens/>
        <w:autoSpaceDE w:val="0"/>
        <w:spacing w:before="28" w:after="28" w:line="200" w:lineRule="atLeast"/>
        <w:jc w:val="center"/>
        <w:rPr>
          <w:rFonts w:eastAsia="Lucida Sans Unicode"/>
          <w:kern w:val="1"/>
          <w:sz w:val="22"/>
          <w:szCs w:val="22"/>
          <w:lang w:eastAsia="hi-IN" w:bidi="hi-IN"/>
        </w:rPr>
      </w:pPr>
    </w:p>
    <w:p w:rsidR="00C26744" w:rsidRPr="00EC29D7" w:rsidRDefault="00C26744" w:rsidP="00C26744">
      <w:pPr>
        <w:widowControl w:val="0"/>
        <w:tabs>
          <w:tab w:val="right" w:pos="284"/>
          <w:tab w:val="left" w:pos="408"/>
        </w:tabs>
        <w:suppressAutoHyphens/>
        <w:jc w:val="both"/>
        <w:rPr>
          <w:rFonts w:eastAsia="Lucida Sans Unicode"/>
          <w:kern w:val="1"/>
          <w:sz w:val="22"/>
          <w:szCs w:val="22"/>
          <w:lang w:eastAsia="hi-IN" w:bidi="hi-IN"/>
        </w:rPr>
      </w:pPr>
    </w:p>
    <w:p w:rsidR="00C26744" w:rsidRPr="00EC29D7" w:rsidRDefault="00C26744" w:rsidP="00C26744">
      <w:pPr>
        <w:widowControl w:val="0"/>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                                   .................................................</w:t>
      </w:r>
    </w:p>
    <w:p w:rsidR="00C26744" w:rsidRPr="00EC29D7" w:rsidRDefault="00C26744" w:rsidP="00C26744">
      <w:pPr>
        <w:widowControl w:val="0"/>
        <w:tabs>
          <w:tab w:val="right" w:pos="284"/>
          <w:tab w:val="left" w:pos="408"/>
        </w:tabs>
        <w:suppressAutoHyphens/>
        <w:spacing w:line="360" w:lineRule="auto"/>
        <w:jc w:val="both"/>
        <w:rPr>
          <w:rFonts w:eastAsia="Lucida Sans Unicode"/>
          <w:kern w:val="1"/>
          <w:sz w:val="22"/>
          <w:szCs w:val="22"/>
          <w:lang w:eastAsia="hi-IN" w:bidi="hi-IN"/>
        </w:rPr>
      </w:pPr>
      <w:r w:rsidRPr="00EC29D7">
        <w:rPr>
          <w:rFonts w:eastAsia="Lucida Sans Unicode"/>
          <w:kern w:val="1"/>
          <w:sz w:val="22"/>
          <w:szCs w:val="22"/>
          <w:lang w:eastAsia="hi-IN" w:bidi="hi-IN"/>
        </w:rPr>
        <w:t xml:space="preserve">         (Miejscowość i data)</w:t>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r>
      <w:r w:rsidRPr="00EC29D7">
        <w:rPr>
          <w:rFonts w:eastAsia="Lucida Sans Unicode"/>
          <w:kern w:val="1"/>
          <w:sz w:val="22"/>
          <w:szCs w:val="22"/>
          <w:lang w:eastAsia="hi-IN" w:bidi="hi-IN"/>
        </w:rPr>
        <w:tab/>
        <w:t xml:space="preserve">           (Podpis czytelny lub podpis i pieczęć imienna)</w:t>
      </w:r>
    </w:p>
    <w:p w:rsidR="00C26744" w:rsidRPr="00EC29D7" w:rsidRDefault="00C26744" w:rsidP="00C26744">
      <w:pPr>
        <w:widowControl w:val="0"/>
        <w:tabs>
          <w:tab w:val="right" w:pos="284"/>
          <w:tab w:val="left" w:pos="408"/>
        </w:tabs>
        <w:suppressAutoHyphens/>
        <w:spacing w:line="360" w:lineRule="auto"/>
        <w:jc w:val="both"/>
        <w:rPr>
          <w:rFonts w:eastAsia="Lucida Sans Unicode"/>
          <w:kern w:val="1"/>
          <w:sz w:val="22"/>
          <w:szCs w:val="22"/>
          <w:lang w:eastAsia="hi-IN" w:bidi="hi-IN"/>
        </w:rPr>
      </w:pPr>
    </w:p>
    <w:p w:rsidR="00C26744" w:rsidRDefault="00C26744" w:rsidP="00C26744">
      <w:pPr>
        <w:widowControl w:val="0"/>
        <w:tabs>
          <w:tab w:val="left" w:pos="525"/>
        </w:tabs>
        <w:suppressAutoHyphens/>
        <w:autoSpaceDE w:val="0"/>
        <w:spacing w:line="200" w:lineRule="atLeast"/>
        <w:jc w:val="both"/>
        <w:rPr>
          <w:rFonts w:eastAsia="Lucida Sans Unicode"/>
          <w:b/>
          <w:kern w:val="1"/>
          <w:sz w:val="22"/>
          <w:szCs w:val="22"/>
          <w:lang w:eastAsia="hi-IN" w:bidi="hi-IN"/>
        </w:rPr>
      </w:pPr>
      <w:r w:rsidRPr="00EC29D7">
        <w:rPr>
          <w:rFonts w:eastAsia="Lucida Sans Unicode"/>
          <w:b/>
          <w:kern w:val="1"/>
          <w:sz w:val="22"/>
          <w:szCs w:val="22"/>
          <w:lang w:eastAsia="hi-IN" w:bidi="hi-IN"/>
        </w:rPr>
        <w:t xml:space="preserve"> </w:t>
      </w:r>
    </w:p>
    <w:p w:rsidR="00C26744" w:rsidRDefault="00C26744" w:rsidP="00C26744">
      <w:pPr>
        <w:widowControl w:val="0"/>
        <w:tabs>
          <w:tab w:val="left" w:pos="525"/>
        </w:tabs>
        <w:suppressAutoHyphens/>
        <w:spacing w:line="200" w:lineRule="atLeast"/>
        <w:jc w:val="both"/>
        <w:rPr>
          <w:rFonts w:eastAsia="Lucida Sans Unicode"/>
          <w:b/>
          <w:kern w:val="1"/>
          <w:sz w:val="22"/>
          <w:szCs w:val="22"/>
          <w:lang w:eastAsia="hi-IN" w:bidi="hi-IN"/>
        </w:rPr>
      </w:pPr>
    </w:p>
    <w:p w:rsidR="00C26744" w:rsidRPr="00D94770" w:rsidRDefault="00C26744" w:rsidP="00C26744">
      <w:pPr>
        <w:widowControl w:val="0"/>
        <w:tabs>
          <w:tab w:val="left" w:pos="525"/>
        </w:tabs>
        <w:suppressAutoHyphens/>
        <w:spacing w:line="200" w:lineRule="atLeast"/>
        <w:jc w:val="both"/>
        <w:rPr>
          <w:rFonts w:eastAsia="Lucida Sans Unicode"/>
          <w:b/>
          <w:kern w:val="1"/>
          <w:sz w:val="22"/>
          <w:szCs w:val="22"/>
          <w:lang w:eastAsia="hi-IN" w:bidi="hi-IN"/>
        </w:rPr>
      </w:pPr>
      <w:r w:rsidRPr="008F2EA6">
        <w:rPr>
          <w:rFonts w:eastAsia="Lucida Sans Unicode"/>
          <w:b/>
          <w:kern w:val="1"/>
          <w:sz w:val="22"/>
          <w:szCs w:val="22"/>
          <w:lang w:eastAsia="hi-IN" w:bidi="hi-IN"/>
        </w:rPr>
        <w:lastRenderedPageBreak/>
        <w:t>ZGK/240/2018</w:t>
      </w:r>
      <w:r w:rsidRPr="00A07FAF">
        <w:rPr>
          <w:rFonts w:eastAsia="Lucida Sans Unicode"/>
          <w:b/>
          <w:kern w:val="1"/>
          <w:sz w:val="22"/>
          <w:szCs w:val="22"/>
          <w:lang w:eastAsia="hi-IN" w:bidi="hi-IN"/>
        </w:rPr>
        <w:t xml:space="preserve"> </w:t>
      </w:r>
      <w:r w:rsidRPr="00EC29D7">
        <w:rPr>
          <w:rFonts w:eastAsia="Lucida Sans Unicode"/>
          <w:b/>
          <w:kern w:val="1"/>
          <w:sz w:val="22"/>
          <w:szCs w:val="22"/>
          <w:lang w:eastAsia="hi-IN" w:bidi="hi-IN"/>
        </w:rPr>
        <w:t xml:space="preserve"> </w:t>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r>
      <w:r>
        <w:rPr>
          <w:rFonts w:eastAsia="Lucida Sans Unicode"/>
          <w:b/>
          <w:kern w:val="1"/>
          <w:sz w:val="22"/>
          <w:szCs w:val="22"/>
          <w:lang w:eastAsia="hi-IN" w:bidi="hi-IN"/>
        </w:rPr>
        <w:tab/>
        <w:t>Załącznik Nr 5</w:t>
      </w:r>
      <w:r w:rsidRPr="00D94770">
        <w:rPr>
          <w:rFonts w:eastAsia="Lucida Sans Unicode"/>
          <w:b/>
          <w:kern w:val="1"/>
          <w:sz w:val="22"/>
          <w:szCs w:val="22"/>
          <w:lang w:eastAsia="hi-IN" w:bidi="hi-IN"/>
        </w:rPr>
        <w:t xml:space="preserve"> do SIWZ</w:t>
      </w:r>
    </w:p>
    <w:p w:rsidR="00C26744" w:rsidRPr="00D94770" w:rsidRDefault="00C26744" w:rsidP="00C26744">
      <w:pPr>
        <w:widowControl w:val="0"/>
        <w:tabs>
          <w:tab w:val="left" w:pos="525"/>
        </w:tabs>
        <w:suppressAutoHyphens/>
        <w:spacing w:line="200" w:lineRule="atLeast"/>
        <w:jc w:val="both"/>
        <w:rPr>
          <w:rFonts w:eastAsia="Lucida Sans Unicode"/>
          <w:b/>
          <w:kern w:val="1"/>
          <w:sz w:val="22"/>
          <w:szCs w:val="22"/>
          <w:lang w:eastAsia="hi-IN" w:bidi="hi-IN"/>
        </w:rPr>
      </w:pPr>
    </w:p>
    <w:p w:rsidR="00C26744" w:rsidRDefault="00C26744" w:rsidP="00C26744">
      <w:pPr>
        <w:autoSpaceDE w:val="0"/>
        <w:autoSpaceDN w:val="0"/>
        <w:adjustRightInd w:val="0"/>
        <w:spacing w:line="276" w:lineRule="auto"/>
        <w:jc w:val="center"/>
        <w:rPr>
          <w:b/>
          <w:color w:val="000000"/>
        </w:rPr>
      </w:pPr>
    </w:p>
    <w:p w:rsidR="00C26744" w:rsidRPr="00AC6CAB" w:rsidRDefault="00C26744" w:rsidP="00C26744">
      <w:pPr>
        <w:autoSpaceDE w:val="0"/>
        <w:autoSpaceDN w:val="0"/>
        <w:adjustRightInd w:val="0"/>
        <w:spacing w:line="276" w:lineRule="auto"/>
        <w:jc w:val="center"/>
        <w:rPr>
          <w:b/>
          <w:color w:val="000000"/>
        </w:rPr>
      </w:pPr>
      <w:r w:rsidRPr="00AC6CAB">
        <w:rPr>
          <w:b/>
          <w:color w:val="000000"/>
        </w:rPr>
        <w:t>ISTOTNE POSTANOWIENIA UMOWY</w:t>
      </w:r>
    </w:p>
    <w:p w:rsidR="00C26744" w:rsidRDefault="00C26744" w:rsidP="00C26744">
      <w:pPr>
        <w:autoSpaceDE w:val="0"/>
        <w:autoSpaceDN w:val="0"/>
        <w:adjustRightInd w:val="0"/>
        <w:spacing w:line="276" w:lineRule="auto"/>
        <w:rPr>
          <w:color w:val="000000"/>
        </w:rPr>
      </w:pPr>
    </w:p>
    <w:p w:rsidR="00C26744" w:rsidRDefault="00C26744" w:rsidP="00C26744">
      <w:pPr>
        <w:autoSpaceDE w:val="0"/>
        <w:autoSpaceDN w:val="0"/>
        <w:adjustRightInd w:val="0"/>
        <w:spacing w:line="276" w:lineRule="auto"/>
        <w:rPr>
          <w:color w:val="000000"/>
        </w:rPr>
      </w:pPr>
    </w:p>
    <w:p w:rsidR="00C26744" w:rsidRDefault="00C26744" w:rsidP="00C26744">
      <w:pPr>
        <w:autoSpaceDE w:val="0"/>
        <w:autoSpaceDN w:val="0"/>
        <w:adjustRightInd w:val="0"/>
        <w:spacing w:line="276" w:lineRule="auto"/>
        <w:rPr>
          <w:color w:val="000000"/>
        </w:rPr>
      </w:pPr>
    </w:p>
    <w:p w:rsidR="00C26744" w:rsidRDefault="00C26744" w:rsidP="00C26744">
      <w:pPr>
        <w:autoSpaceDE w:val="0"/>
        <w:autoSpaceDN w:val="0"/>
        <w:adjustRightInd w:val="0"/>
        <w:spacing w:line="276" w:lineRule="auto"/>
        <w:jc w:val="both"/>
        <w:rPr>
          <w:color w:val="000000"/>
        </w:rPr>
      </w:pPr>
      <w:r>
        <w:rPr>
          <w:color w:val="000000"/>
        </w:rPr>
        <w:t>Zawarta w dniu ……… pomiędzy:</w:t>
      </w:r>
    </w:p>
    <w:p w:rsidR="00C26744" w:rsidRPr="004D59EE" w:rsidRDefault="00C26744" w:rsidP="00C26744">
      <w:pPr>
        <w:autoSpaceDE w:val="0"/>
        <w:autoSpaceDN w:val="0"/>
        <w:adjustRightInd w:val="0"/>
        <w:spacing w:line="276" w:lineRule="auto"/>
        <w:jc w:val="both"/>
        <w:rPr>
          <w:color w:val="000000"/>
        </w:rPr>
      </w:pPr>
      <w:r>
        <w:rPr>
          <w:color w:val="000000"/>
        </w:rPr>
        <w:t>Zakład Gospodarki Komunalnej w Rzeczenicy Sp. z o.o., 77-304 Rzeczenica, ul. Człuchowska 11, NIP 843-14-21-087</w:t>
      </w:r>
      <w:r w:rsidRPr="004D59EE">
        <w:rPr>
          <w:color w:val="000000"/>
        </w:rPr>
        <w:t xml:space="preserve">, </w:t>
      </w:r>
    </w:p>
    <w:p w:rsidR="00C26744" w:rsidRPr="004D59EE" w:rsidRDefault="00C26744" w:rsidP="00C26744">
      <w:pPr>
        <w:autoSpaceDE w:val="0"/>
        <w:autoSpaceDN w:val="0"/>
        <w:adjustRightInd w:val="0"/>
        <w:spacing w:line="276" w:lineRule="auto"/>
        <w:jc w:val="both"/>
        <w:rPr>
          <w:color w:val="000000"/>
        </w:rPr>
      </w:pPr>
      <w:r w:rsidRPr="004D59EE">
        <w:rPr>
          <w:color w:val="000000"/>
        </w:rPr>
        <w:t>reprezentowaną</w:t>
      </w:r>
    </w:p>
    <w:p w:rsidR="00C26744" w:rsidRPr="004D59EE" w:rsidRDefault="00C26744" w:rsidP="00C26744">
      <w:pPr>
        <w:autoSpaceDE w:val="0"/>
        <w:autoSpaceDN w:val="0"/>
        <w:adjustRightInd w:val="0"/>
        <w:spacing w:line="276" w:lineRule="auto"/>
        <w:jc w:val="both"/>
        <w:rPr>
          <w:color w:val="000000"/>
        </w:rPr>
      </w:pPr>
      <w:r>
        <w:rPr>
          <w:color w:val="000000"/>
        </w:rPr>
        <w:t xml:space="preserve">przez </w:t>
      </w:r>
      <w:r w:rsidRPr="00A07FAF">
        <w:rPr>
          <w:color w:val="000000"/>
        </w:rPr>
        <w:t>Prezesa Zarządu</w:t>
      </w:r>
      <w:r w:rsidRPr="004D59EE">
        <w:rPr>
          <w:color w:val="000000"/>
        </w:rPr>
        <w:t xml:space="preserve"> - ……………………………………………………….</w:t>
      </w:r>
    </w:p>
    <w:p w:rsidR="00C26744" w:rsidRPr="004D59EE" w:rsidRDefault="00C26744" w:rsidP="00C26744">
      <w:pPr>
        <w:autoSpaceDE w:val="0"/>
        <w:autoSpaceDN w:val="0"/>
        <w:adjustRightInd w:val="0"/>
        <w:spacing w:line="276" w:lineRule="auto"/>
        <w:jc w:val="both"/>
        <w:rPr>
          <w:color w:val="000000"/>
        </w:rPr>
      </w:pPr>
    </w:p>
    <w:p w:rsidR="00C26744" w:rsidRPr="004D59EE" w:rsidRDefault="00C26744" w:rsidP="00C26744">
      <w:pPr>
        <w:autoSpaceDE w:val="0"/>
        <w:autoSpaceDN w:val="0"/>
        <w:adjustRightInd w:val="0"/>
        <w:spacing w:line="276" w:lineRule="auto"/>
        <w:jc w:val="both"/>
        <w:rPr>
          <w:color w:val="000000"/>
        </w:rPr>
      </w:pPr>
      <w:r w:rsidRPr="004D59EE">
        <w:rPr>
          <w:color w:val="000000"/>
        </w:rPr>
        <w:t>zwanym w dalszej treści umowy Zamawiającym</w:t>
      </w:r>
    </w:p>
    <w:p w:rsidR="00C26744" w:rsidRPr="004D59EE" w:rsidRDefault="00C26744" w:rsidP="00C26744">
      <w:pPr>
        <w:autoSpaceDE w:val="0"/>
        <w:autoSpaceDN w:val="0"/>
        <w:adjustRightInd w:val="0"/>
        <w:spacing w:line="276" w:lineRule="auto"/>
        <w:jc w:val="both"/>
        <w:rPr>
          <w:color w:val="000000"/>
        </w:rPr>
      </w:pPr>
      <w:r w:rsidRPr="004D59EE">
        <w:rPr>
          <w:color w:val="000000"/>
        </w:rPr>
        <w:t>a</w:t>
      </w:r>
    </w:p>
    <w:p w:rsidR="00C26744" w:rsidRPr="004D59EE" w:rsidRDefault="00C26744" w:rsidP="00C26744">
      <w:pPr>
        <w:autoSpaceDE w:val="0"/>
        <w:autoSpaceDN w:val="0"/>
        <w:adjustRightInd w:val="0"/>
        <w:spacing w:line="276" w:lineRule="auto"/>
        <w:jc w:val="both"/>
        <w:rPr>
          <w:color w:val="000000"/>
        </w:rPr>
      </w:pPr>
      <w:r w:rsidRPr="004D59EE">
        <w:rPr>
          <w:color w:val="000000"/>
        </w:rPr>
        <w:t>………………………………</w:t>
      </w:r>
      <w:r>
        <w:rPr>
          <w:color w:val="000000"/>
        </w:rPr>
        <w:t>…………………………………………………………………</w:t>
      </w:r>
    </w:p>
    <w:p w:rsidR="00C26744" w:rsidRPr="004D59EE" w:rsidRDefault="00C26744" w:rsidP="00C26744">
      <w:pPr>
        <w:autoSpaceDE w:val="0"/>
        <w:autoSpaceDN w:val="0"/>
        <w:adjustRightInd w:val="0"/>
        <w:spacing w:line="276" w:lineRule="auto"/>
        <w:jc w:val="both"/>
        <w:rPr>
          <w:color w:val="000000"/>
        </w:rPr>
      </w:pPr>
      <w:r w:rsidRPr="004D59EE">
        <w:rPr>
          <w:color w:val="000000"/>
        </w:rPr>
        <w:t>zwaną w dalszej treści umowy Wykonawcą</w:t>
      </w:r>
    </w:p>
    <w:p w:rsidR="00C26744" w:rsidRPr="004D59EE" w:rsidRDefault="00C26744" w:rsidP="00C26744">
      <w:pPr>
        <w:autoSpaceDE w:val="0"/>
        <w:autoSpaceDN w:val="0"/>
        <w:adjustRightInd w:val="0"/>
        <w:spacing w:line="276" w:lineRule="auto"/>
        <w:jc w:val="both"/>
        <w:rPr>
          <w:color w:val="000000"/>
        </w:rPr>
      </w:pPr>
      <w:r w:rsidRPr="004D59EE">
        <w:rPr>
          <w:color w:val="000000"/>
        </w:rPr>
        <w:t>dalej łącznie zwanymi Stronami.</w:t>
      </w:r>
    </w:p>
    <w:p w:rsidR="00C26744" w:rsidRPr="00AD2219" w:rsidRDefault="00C26744" w:rsidP="00C26744">
      <w:pPr>
        <w:autoSpaceDE w:val="0"/>
        <w:autoSpaceDN w:val="0"/>
        <w:adjustRightInd w:val="0"/>
        <w:spacing w:line="276" w:lineRule="auto"/>
        <w:jc w:val="both"/>
        <w:rPr>
          <w:color w:val="000000"/>
        </w:rPr>
      </w:pPr>
      <w:r w:rsidRPr="00AD2219">
        <w:rPr>
          <w:color w:val="000000"/>
        </w:rPr>
        <w:t>W wyniku przeprowadzonego postępowania o udzielenie zamówienia publicznego w trybie przetargu</w:t>
      </w:r>
      <w:r>
        <w:rPr>
          <w:color w:val="000000"/>
        </w:rPr>
        <w:t xml:space="preserve"> </w:t>
      </w:r>
      <w:r w:rsidRPr="00AD2219">
        <w:rPr>
          <w:color w:val="000000"/>
        </w:rPr>
        <w:t>nieograniczonego została zawarta umowa o następującej treści:</w:t>
      </w:r>
    </w:p>
    <w:p w:rsidR="00C26744" w:rsidRDefault="00C26744" w:rsidP="00C26744">
      <w:pPr>
        <w:autoSpaceDE w:val="0"/>
        <w:autoSpaceDN w:val="0"/>
        <w:adjustRightInd w:val="0"/>
        <w:spacing w:line="276" w:lineRule="auto"/>
        <w:jc w:val="center"/>
        <w:rPr>
          <w:b/>
          <w:bCs/>
          <w:color w:val="000000"/>
        </w:rPr>
      </w:pP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 1</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Przedmiot umowy oraz postanowienia ogólne</w:t>
      </w:r>
    </w:p>
    <w:p w:rsidR="00C26744" w:rsidRDefault="00C26744" w:rsidP="00C26744">
      <w:pPr>
        <w:numPr>
          <w:ilvl w:val="0"/>
          <w:numId w:val="10"/>
        </w:numPr>
        <w:jc w:val="both"/>
        <w:rPr>
          <w:b/>
          <w:bCs/>
          <w:kern w:val="36"/>
          <w:szCs w:val="26"/>
        </w:rPr>
      </w:pPr>
      <w:r w:rsidRPr="00AD2219">
        <w:rPr>
          <w:color w:val="000000"/>
        </w:rPr>
        <w:t>W wyniku dokonanego wyboru oferty w postępowaniu przeprowadzonym w trybie przetargu</w:t>
      </w:r>
      <w:r>
        <w:rPr>
          <w:color w:val="000000"/>
        </w:rPr>
        <w:t xml:space="preserve"> </w:t>
      </w:r>
      <w:r w:rsidRPr="00AD2219">
        <w:rPr>
          <w:color w:val="000000"/>
        </w:rPr>
        <w:t>nieograniczonego, zgodnie z ustawą z dnia 29 stycznia 2004 r. Prawo zamówień publicznych (t. j. Dz.</w:t>
      </w:r>
      <w:r>
        <w:rPr>
          <w:color w:val="000000"/>
        </w:rPr>
        <w:t xml:space="preserve"> </w:t>
      </w:r>
      <w:r w:rsidRPr="00AD2219">
        <w:rPr>
          <w:color w:val="000000"/>
        </w:rPr>
        <w:t xml:space="preserve">U. z 2015 r., poz. 2164 ze zm.) Zamawiający zleca, </w:t>
      </w:r>
      <w:r>
        <w:rPr>
          <w:color w:val="000000"/>
        </w:rPr>
        <w:br/>
      </w:r>
      <w:r w:rsidRPr="00AD2219">
        <w:rPr>
          <w:color w:val="000000"/>
        </w:rPr>
        <w:t xml:space="preserve">a Wykonawca przyjmuje do </w:t>
      </w:r>
      <w:r>
        <w:rPr>
          <w:color w:val="000000"/>
        </w:rPr>
        <w:t>usługi</w:t>
      </w:r>
      <w:r w:rsidRPr="00AD2219">
        <w:rPr>
          <w:color w:val="000000"/>
        </w:rPr>
        <w:t xml:space="preserve"> pn.:</w:t>
      </w:r>
      <w:r w:rsidRPr="00507705">
        <w:rPr>
          <w:b/>
          <w:bCs/>
          <w:kern w:val="36"/>
          <w:szCs w:val="26"/>
        </w:rPr>
        <w:t xml:space="preserve"> </w:t>
      </w:r>
      <w:r w:rsidRPr="008F2EA6">
        <w:rPr>
          <w:b/>
          <w:bCs/>
          <w:kern w:val="36"/>
          <w:szCs w:val="26"/>
        </w:rPr>
        <w:t xml:space="preserve">Wykonanie systemu sterowania </w:t>
      </w:r>
      <w:r>
        <w:rPr>
          <w:b/>
          <w:bCs/>
          <w:kern w:val="36"/>
          <w:szCs w:val="26"/>
        </w:rPr>
        <w:br/>
      </w:r>
      <w:r w:rsidRPr="008F2EA6">
        <w:rPr>
          <w:b/>
          <w:bCs/>
          <w:kern w:val="36"/>
          <w:szCs w:val="26"/>
        </w:rPr>
        <w:t>i monitorowania przepompowni ścieków (19 szt.) w gminie Rzeczenica oraz monitorowania pracy oczyszczalni ścieków wraz z systemem CCTV (1 szt.) w miejscowości Pieniężnica</w:t>
      </w:r>
    </w:p>
    <w:p w:rsidR="00C26744" w:rsidRDefault="00C26744" w:rsidP="00C26744">
      <w:pPr>
        <w:numPr>
          <w:ilvl w:val="0"/>
          <w:numId w:val="10"/>
        </w:numPr>
        <w:jc w:val="both"/>
        <w:rPr>
          <w:b/>
          <w:bCs/>
          <w:kern w:val="36"/>
          <w:szCs w:val="26"/>
        </w:rPr>
      </w:pPr>
      <w:r w:rsidRPr="000F255E">
        <w:rPr>
          <w:color w:val="000000"/>
        </w:rPr>
        <w:t xml:space="preserve">Wykonawca wykona przedmiot Umowy określony w ust. 1 zgodnie </w:t>
      </w:r>
      <w:r>
        <w:rPr>
          <w:color w:val="000000"/>
        </w:rPr>
        <w:br/>
      </w:r>
      <w:r w:rsidRPr="000F255E">
        <w:rPr>
          <w:color w:val="000000"/>
        </w:rPr>
        <w:t xml:space="preserve">z postanowieniami niniejszej Umowy, ofertą, przepisami prawa i warunkami techniczno </w:t>
      </w:r>
      <w:r w:rsidRPr="000F255E">
        <w:rPr>
          <w:b/>
          <w:bCs/>
          <w:color w:val="000000"/>
        </w:rPr>
        <w:t xml:space="preserve">- </w:t>
      </w:r>
      <w:r w:rsidRPr="000F255E">
        <w:rPr>
          <w:color w:val="000000"/>
        </w:rPr>
        <w:t xml:space="preserve">budowlanymi, oraz wynikającymi z aprobat technicznych, Polskimi Normami i sztuką budowlaną, gwarantując wysoką jakość i terminowość realizacji. Dokonane przez Zamawiającego uszczegółowienia, rozwinięcia i modyfikacje dostarczonej dokumentacji, będące konsekwencją określonych funkcji inwestycji oraz obowiązujących przepisów i norm techniczno </w:t>
      </w:r>
      <w:r w:rsidRPr="000F255E">
        <w:rPr>
          <w:b/>
          <w:bCs/>
          <w:color w:val="000000"/>
        </w:rPr>
        <w:t xml:space="preserve">- </w:t>
      </w:r>
      <w:r w:rsidRPr="000F255E">
        <w:rPr>
          <w:color w:val="000000"/>
        </w:rPr>
        <w:t>budowlanych oraz sztuki budowlanej, nie będą rozumiane za zmianę przedmiotu umowy, o ile nie wiążą się z koniecznością wykonania dodatkowych</w:t>
      </w:r>
      <w:r>
        <w:rPr>
          <w:color w:val="000000"/>
        </w:rPr>
        <w:t xml:space="preserve"> prac</w:t>
      </w:r>
      <w:r w:rsidRPr="000F255E">
        <w:rPr>
          <w:color w:val="000000"/>
        </w:rPr>
        <w:t>.</w:t>
      </w:r>
    </w:p>
    <w:p w:rsidR="00C26744" w:rsidRDefault="00C26744" w:rsidP="00C26744">
      <w:pPr>
        <w:numPr>
          <w:ilvl w:val="0"/>
          <w:numId w:val="10"/>
        </w:numPr>
        <w:jc w:val="both"/>
        <w:rPr>
          <w:b/>
          <w:bCs/>
          <w:kern w:val="36"/>
          <w:szCs w:val="26"/>
        </w:rPr>
      </w:pPr>
      <w:r w:rsidRPr="000F255E">
        <w:rPr>
          <w:color w:val="000000"/>
        </w:rPr>
        <w:t>Wykonawca oświadcza, ze posiada odpowiednie środki finansowe, rzeczowe, zespół fachowców oraz doświadczenie do wykonywania przedmiotu Umowy ze starannością wymaganą przy tego rodzaju pracach oraz posiada wszystkie niezbędne uprawnienia                       do realizacji przedmiotowej inwestycji.</w:t>
      </w:r>
    </w:p>
    <w:p w:rsidR="00C26744" w:rsidRDefault="00C26744" w:rsidP="00C26744">
      <w:pPr>
        <w:numPr>
          <w:ilvl w:val="0"/>
          <w:numId w:val="10"/>
        </w:numPr>
        <w:jc w:val="both"/>
        <w:rPr>
          <w:b/>
          <w:bCs/>
          <w:kern w:val="36"/>
          <w:szCs w:val="26"/>
        </w:rPr>
      </w:pPr>
      <w:r w:rsidRPr="000F255E">
        <w:rPr>
          <w:color w:val="000000"/>
        </w:rPr>
        <w:t>Zamawiający oświadcza, że posiada odpowiednie środki finansowe niezbędne do pokrycia kosztów inwestycji, w tym wynagrodzenia Wykonawcy.</w:t>
      </w:r>
    </w:p>
    <w:p w:rsidR="00C26744" w:rsidRDefault="00C26744" w:rsidP="00C26744">
      <w:pPr>
        <w:numPr>
          <w:ilvl w:val="0"/>
          <w:numId w:val="10"/>
        </w:numPr>
        <w:jc w:val="both"/>
        <w:rPr>
          <w:b/>
          <w:bCs/>
          <w:kern w:val="36"/>
          <w:szCs w:val="26"/>
        </w:rPr>
      </w:pPr>
      <w:r w:rsidRPr="000F255E">
        <w:rPr>
          <w:color w:val="000000"/>
        </w:rPr>
        <w:lastRenderedPageBreak/>
        <w:t>Wszystkie prace i roboty przygotowawcze, podstawowe, uzu</w:t>
      </w:r>
      <w:r>
        <w:rPr>
          <w:color w:val="000000"/>
        </w:rPr>
        <w:t>pełniające, zabezpieczające</w:t>
      </w:r>
      <w:r w:rsidRPr="000F255E">
        <w:rPr>
          <w:color w:val="000000"/>
        </w:rPr>
        <w:t xml:space="preserve"> i likwidujące, objęte Umową, Wykonawca wykona siłami własnymi </w:t>
      </w:r>
      <w:r>
        <w:rPr>
          <w:color w:val="000000"/>
        </w:rPr>
        <w:br/>
      </w:r>
      <w:r w:rsidRPr="000F255E">
        <w:rPr>
          <w:color w:val="000000"/>
        </w:rPr>
        <w:t>i ewentualnie przy pomocy podwykonawców.</w:t>
      </w:r>
    </w:p>
    <w:p w:rsidR="00C26744" w:rsidRPr="000F255E" w:rsidRDefault="00C26744" w:rsidP="00C26744">
      <w:pPr>
        <w:numPr>
          <w:ilvl w:val="0"/>
          <w:numId w:val="10"/>
        </w:numPr>
        <w:jc w:val="both"/>
        <w:rPr>
          <w:b/>
          <w:bCs/>
          <w:kern w:val="36"/>
          <w:szCs w:val="26"/>
        </w:rPr>
      </w:pPr>
      <w:r w:rsidRPr="008F2EA6">
        <w:t>Zamawiający zleca, a Wykonawca zobowiązuje</w:t>
      </w:r>
      <w:r>
        <w:t xml:space="preserve"> się do dostawy i montażu:</w:t>
      </w:r>
    </w:p>
    <w:p w:rsidR="00C26744" w:rsidRPr="000F255E" w:rsidRDefault="00C26744" w:rsidP="00C26744">
      <w:pPr>
        <w:numPr>
          <w:ilvl w:val="1"/>
          <w:numId w:val="10"/>
        </w:numPr>
        <w:jc w:val="both"/>
        <w:rPr>
          <w:b/>
          <w:bCs/>
          <w:kern w:val="36"/>
          <w:szCs w:val="26"/>
        </w:rPr>
      </w:pPr>
      <w:r w:rsidRPr="000F255E">
        <w:rPr>
          <w:bCs/>
          <w:kern w:val="36"/>
        </w:rPr>
        <w:t xml:space="preserve">nowych rozdzielnic sterowniczych wykonanych zgodnie z projektem – 19 </w:t>
      </w:r>
      <w:proofErr w:type="spellStart"/>
      <w:r w:rsidRPr="000F255E">
        <w:rPr>
          <w:bCs/>
          <w:kern w:val="36"/>
        </w:rPr>
        <w:t>kpl</w:t>
      </w:r>
      <w:proofErr w:type="spellEnd"/>
      <w:r>
        <w:t>.</w:t>
      </w:r>
    </w:p>
    <w:p w:rsidR="00C26744" w:rsidRPr="000F255E" w:rsidRDefault="00C26744" w:rsidP="00C26744">
      <w:pPr>
        <w:numPr>
          <w:ilvl w:val="1"/>
          <w:numId w:val="10"/>
        </w:numPr>
        <w:jc w:val="both"/>
        <w:rPr>
          <w:b/>
          <w:bCs/>
          <w:kern w:val="36"/>
          <w:szCs w:val="26"/>
        </w:rPr>
      </w:pPr>
      <w:r w:rsidRPr="008F2EA6">
        <w:t xml:space="preserve">Sond hydrostatycznych </w:t>
      </w:r>
      <w:r w:rsidRPr="000F255E">
        <w:rPr>
          <w:bCs/>
          <w:kern w:val="36"/>
        </w:rPr>
        <w:t>wraz z pływakami zgodnie z projektem</w:t>
      </w:r>
      <w:r>
        <w:t xml:space="preserve">  – 19 </w:t>
      </w:r>
      <w:proofErr w:type="spellStart"/>
      <w:r>
        <w:t>kpl</w:t>
      </w:r>
      <w:proofErr w:type="spellEnd"/>
      <w:r>
        <w:t>,</w:t>
      </w:r>
    </w:p>
    <w:p w:rsidR="00C26744" w:rsidRDefault="00C26744" w:rsidP="00C26744">
      <w:pPr>
        <w:numPr>
          <w:ilvl w:val="1"/>
          <w:numId w:val="10"/>
        </w:numPr>
        <w:jc w:val="both"/>
        <w:rPr>
          <w:b/>
          <w:bCs/>
          <w:kern w:val="36"/>
          <w:szCs w:val="26"/>
        </w:rPr>
      </w:pPr>
      <w:r w:rsidRPr="000F255E">
        <w:rPr>
          <w:bCs/>
          <w:kern w:val="36"/>
        </w:rPr>
        <w:t xml:space="preserve">rozbudowa systemu monitoringu zgodnie z projektem – 19 </w:t>
      </w:r>
      <w:proofErr w:type="spellStart"/>
      <w:r w:rsidRPr="000F255E">
        <w:rPr>
          <w:bCs/>
          <w:kern w:val="36"/>
        </w:rPr>
        <w:t>kpl</w:t>
      </w:r>
      <w:proofErr w:type="spellEnd"/>
    </w:p>
    <w:p w:rsidR="00C26744" w:rsidRPr="000F255E" w:rsidRDefault="00C26744" w:rsidP="00C26744">
      <w:pPr>
        <w:numPr>
          <w:ilvl w:val="1"/>
          <w:numId w:val="10"/>
        </w:numPr>
        <w:jc w:val="both"/>
        <w:rPr>
          <w:b/>
          <w:bCs/>
          <w:kern w:val="36"/>
          <w:szCs w:val="26"/>
        </w:rPr>
      </w:pPr>
      <w:r w:rsidRPr="000F255E">
        <w:rPr>
          <w:bCs/>
          <w:kern w:val="36"/>
        </w:rPr>
        <w:t xml:space="preserve">monitoringu pracy oczyszczalni ścieków wraz z CCTV zgodnie z projektem – 1 </w:t>
      </w:r>
      <w:proofErr w:type="spellStart"/>
      <w:r w:rsidRPr="000F255E">
        <w:rPr>
          <w:bCs/>
          <w:kern w:val="36"/>
        </w:rPr>
        <w:t>kp</w:t>
      </w:r>
      <w:proofErr w:type="spellEnd"/>
      <w:r>
        <w:rPr>
          <w:bCs/>
          <w:kern w:val="36"/>
        </w:rPr>
        <w:t>.</w:t>
      </w:r>
    </w:p>
    <w:p w:rsidR="00C26744" w:rsidRDefault="00C26744" w:rsidP="00C26744">
      <w:pPr>
        <w:numPr>
          <w:ilvl w:val="0"/>
          <w:numId w:val="10"/>
        </w:numPr>
        <w:jc w:val="both"/>
        <w:rPr>
          <w:b/>
          <w:bCs/>
          <w:kern w:val="36"/>
          <w:szCs w:val="26"/>
        </w:rPr>
      </w:pPr>
      <w:r w:rsidRPr="008F2EA6">
        <w:t>Wykonawca zobowiązuje się do dostarczenia i montażu przedmiotu zamówienia na zasadach określonych w § 4.1 umowy.</w:t>
      </w:r>
    </w:p>
    <w:p w:rsidR="00C26744" w:rsidRPr="000F255E" w:rsidRDefault="00C26744" w:rsidP="00C26744">
      <w:pPr>
        <w:numPr>
          <w:ilvl w:val="0"/>
          <w:numId w:val="10"/>
        </w:numPr>
        <w:jc w:val="both"/>
        <w:rPr>
          <w:b/>
          <w:bCs/>
          <w:kern w:val="36"/>
          <w:szCs w:val="26"/>
        </w:rPr>
      </w:pPr>
      <w:r w:rsidRPr="008F2EA6">
        <w:t xml:space="preserve">Zamawiający zobowiązuje się do odbioru przedmiotu </w:t>
      </w:r>
      <w:r>
        <w:t xml:space="preserve">umowy oraz do zapłaty umówionej </w:t>
      </w:r>
      <w:r w:rsidRPr="008F2EA6">
        <w:t>ceny.</w:t>
      </w:r>
    </w:p>
    <w:p w:rsidR="00C26744" w:rsidRPr="000F255E" w:rsidRDefault="00C26744" w:rsidP="00C26744">
      <w:pPr>
        <w:ind w:left="720"/>
        <w:jc w:val="both"/>
        <w:rPr>
          <w:b/>
          <w:bCs/>
          <w:kern w:val="36"/>
          <w:szCs w:val="26"/>
        </w:rPr>
      </w:pPr>
      <w:r w:rsidRPr="008F2EA6">
        <w:br/>
      </w:r>
    </w:p>
    <w:p w:rsidR="00C26744" w:rsidRPr="008F2EA6" w:rsidRDefault="00C26744" w:rsidP="00C26744">
      <w:pPr>
        <w:rPr>
          <w:b/>
          <w:bCs/>
        </w:rPr>
      </w:pPr>
      <w:r w:rsidRPr="008F2EA6">
        <w:rPr>
          <w:b/>
          <w:bCs/>
        </w:rPr>
        <w:tab/>
      </w:r>
      <w:r w:rsidRPr="008F2EA6">
        <w:rPr>
          <w:b/>
          <w:bCs/>
        </w:rPr>
        <w:tab/>
      </w:r>
    </w:p>
    <w:p w:rsidR="00C26744" w:rsidRPr="008F2EA6" w:rsidRDefault="00C26744" w:rsidP="00C26744">
      <w:pPr>
        <w:jc w:val="both"/>
        <w:rPr>
          <w:b/>
          <w:bCs/>
        </w:rPr>
      </w:pPr>
      <w:r w:rsidRPr="008F2EA6">
        <w:rPr>
          <w:b/>
          <w:bCs/>
        </w:rPr>
        <w:br/>
      </w:r>
      <w:r w:rsidRPr="008F2EA6">
        <w:t>Wykonawca oświadcza, że oferowany przez niego przedmiot umowy określony w § 2 stanowi jego własność i jest wolny od wad fizycznych i prawnych oraz odpowiada pod względem jakości wymaganiom polskich i unijnych norm jakościowych, posiada wymagane certyfikaty oraz że jest dopuszczony do obrotu prawnego na terenie Unii Europejskiej.</w:t>
      </w:r>
      <w:r w:rsidRPr="008F2EA6">
        <w:br/>
      </w:r>
    </w:p>
    <w:p w:rsidR="00C26744" w:rsidRPr="008F2EA6" w:rsidRDefault="00C26744" w:rsidP="00C26744">
      <w:pPr>
        <w:jc w:val="both"/>
        <w:rPr>
          <w:b/>
          <w:bCs/>
        </w:rPr>
      </w:pPr>
      <w:r>
        <w:rPr>
          <w:b/>
          <w:bCs/>
        </w:rPr>
        <w:t xml:space="preserve"> </w:t>
      </w:r>
      <w:r>
        <w:rPr>
          <w:b/>
          <w:bCs/>
        </w:rPr>
        <w:tab/>
      </w:r>
      <w:r>
        <w:rPr>
          <w:b/>
          <w:bCs/>
        </w:rPr>
        <w:tab/>
      </w:r>
      <w:r>
        <w:rPr>
          <w:b/>
          <w:bCs/>
        </w:rPr>
        <w:tab/>
      </w:r>
      <w:r>
        <w:rPr>
          <w:b/>
          <w:bCs/>
        </w:rPr>
        <w:tab/>
      </w:r>
      <w:r>
        <w:rPr>
          <w:b/>
          <w:bCs/>
        </w:rPr>
        <w:tab/>
      </w:r>
      <w:r>
        <w:rPr>
          <w:b/>
          <w:bCs/>
        </w:rPr>
        <w:tab/>
      </w:r>
    </w:p>
    <w:p w:rsidR="00C26744" w:rsidRPr="008F2EA6" w:rsidRDefault="00C26744" w:rsidP="00C26744">
      <w:pPr>
        <w:jc w:val="both"/>
      </w:pPr>
      <w:r w:rsidRPr="008F2EA6">
        <w:rPr>
          <w:b/>
          <w:bCs/>
        </w:rPr>
        <w:br/>
      </w:r>
      <w:r w:rsidRPr="008F2EA6">
        <w:t>1. Przedmiot umowy, o którym mowa w § 2 niniejszej umow</w:t>
      </w:r>
      <w:r>
        <w:t xml:space="preserve">y Wykonawca dostarczy na własny </w:t>
      </w:r>
      <w:r w:rsidRPr="008F2EA6">
        <w:t>koszt oraz ryzyko do miejsca jego wbudowania, czyli do obiektów rozproszonych  na terenie gminy Rzeczenica, a także do siedziby Zamawiającego w dokona jego montażu i skonfiguruje z oprogramowaniem które zainstaluje i skonfiguruje z posiadanym przez Zamawiającego oprogramowaniem.</w:t>
      </w:r>
    </w:p>
    <w:p w:rsidR="00C26744" w:rsidRPr="008F2EA6" w:rsidRDefault="00C26744" w:rsidP="00C26744">
      <w:pPr>
        <w:jc w:val="both"/>
      </w:pPr>
      <w:r w:rsidRPr="008F2EA6">
        <w:t>2. Przyjęcie wykonanego zgodnie z umową przedmiotu umowy odbędzie się na podstawie</w:t>
      </w:r>
      <w:r w:rsidRPr="008F2EA6">
        <w:br/>
        <w:t xml:space="preserve">protokołu zdawczo-odbiorczego, podpisanie którego będzie podstawą do wystawienia </w:t>
      </w:r>
      <w:r>
        <w:br/>
        <w:t xml:space="preserve">i </w:t>
      </w:r>
      <w:r w:rsidRPr="008F2EA6">
        <w:t>przedłożenia Zamawiającemu faktury do realizacji.</w:t>
      </w:r>
    </w:p>
    <w:p w:rsidR="00C26744" w:rsidRPr="008F2EA6" w:rsidRDefault="00C26744" w:rsidP="00C26744">
      <w:pPr>
        <w:jc w:val="both"/>
        <w:rPr>
          <w:b/>
          <w:bCs/>
        </w:rPr>
      </w:pPr>
      <w:r w:rsidRPr="008F2EA6">
        <w:t>3. Wykonawca przekaże Zamawiającemu wszystkie dokumenty związane z przedmiotem umowy, a w szczególności: karty gwarancyjne, certyfikaty, deklaracje zgodności.</w:t>
      </w:r>
      <w:r w:rsidRPr="008F2EA6">
        <w:br/>
      </w:r>
    </w:p>
    <w:p w:rsidR="00C26744" w:rsidRPr="008F2EA6" w:rsidRDefault="00C26744" w:rsidP="00C26744">
      <w:pPr>
        <w:autoSpaceDE w:val="0"/>
        <w:autoSpaceDN w:val="0"/>
        <w:adjustRightInd w:val="0"/>
        <w:spacing w:line="276" w:lineRule="auto"/>
        <w:jc w:val="both"/>
        <w:rPr>
          <w:strike/>
          <w:sz w:val="20"/>
          <w:szCs w:val="20"/>
        </w:rPr>
      </w:pPr>
    </w:p>
    <w:p w:rsidR="00C26744" w:rsidRPr="008F2EA6" w:rsidRDefault="00C26744" w:rsidP="00C26744">
      <w:pPr>
        <w:autoSpaceDE w:val="0"/>
        <w:autoSpaceDN w:val="0"/>
        <w:adjustRightInd w:val="0"/>
        <w:spacing w:line="276" w:lineRule="auto"/>
        <w:jc w:val="center"/>
        <w:rPr>
          <w:b/>
          <w:bCs/>
        </w:rPr>
      </w:pPr>
    </w:p>
    <w:p w:rsidR="00C26744" w:rsidRPr="008F2EA6" w:rsidRDefault="00C26744" w:rsidP="00C26744">
      <w:pPr>
        <w:autoSpaceDE w:val="0"/>
        <w:autoSpaceDN w:val="0"/>
        <w:adjustRightInd w:val="0"/>
        <w:spacing w:line="276" w:lineRule="auto"/>
        <w:jc w:val="center"/>
        <w:rPr>
          <w:b/>
          <w:bCs/>
        </w:rPr>
      </w:pPr>
      <w:r w:rsidRPr="008F2EA6">
        <w:rPr>
          <w:b/>
          <w:bCs/>
        </w:rPr>
        <w:t>§ 2</w:t>
      </w:r>
    </w:p>
    <w:p w:rsidR="00C26744" w:rsidRPr="008F2EA6" w:rsidRDefault="00C26744" w:rsidP="00C26744">
      <w:pPr>
        <w:autoSpaceDE w:val="0"/>
        <w:autoSpaceDN w:val="0"/>
        <w:adjustRightInd w:val="0"/>
        <w:spacing w:line="276" w:lineRule="auto"/>
        <w:jc w:val="center"/>
        <w:rPr>
          <w:b/>
          <w:bCs/>
        </w:rPr>
      </w:pPr>
      <w:r w:rsidRPr="008F2EA6">
        <w:rPr>
          <w:b/>
          <w:bCs/>
        </w:rPr>
        <w:t>Obowiązki stron</w:t>
      </w:r>
    </w:p>
    <w:p w:rsidR="00C26744" w:rsidRPr="00197E5B" w:rsidRDefault="00C26744" w:rsidP="00C26744">
      <w:pPr>
        <w:autoSpaceDE w:val="0"/>
        <w:autoSpaceDN w:val="0"/>
        <w:adjustRightInd w:val="0"/>
        <w:spacing w:line="276" w:lineRule="auto"/>
        <w:jc w:val="both"/>
        <w:rPr>
          <w:color w:val="000000"/>
        </w:rPr>
      </w:pPr>
      <w:r w:rsidRPr="00197E5B">
        <w:rPr>
          <w:color w:val="000000"/>
        </w:rPr>
        <w:t>1. Do obowiązków Zamawiającego należy:</w:t>
      </w:r>
    </w:p>
    <w:p w:rsidR="00C26744" w:rsidRPr="008F2EA6" w:rsidRDefault="00C26744" w:rsidP="00C26744">
      <w:pPr>
        <w:autoSpaceDE w:val="0"/>
        <w:autoSpaceDN w:val="0"/>
        <w:adjustRightInd w:val="0"/>
        <w:spacing w:line="276" w:lineRule="auto"/>
        <w:jc w:val="both"/>
        <w:rPr>
          <w:color w:val="000000"/>
        </w:rPr>
      </w:pPr>
      <w:r>
        <w:rPr>
          <w:color w:val="000000"/>
        </w:rPr>
        <w:t>1</w:t>
      </w:r>
      <w:r w:rsidRPr="008F2EA6">
        <w:rPr>
          <w:color w:val="000000"/>
        </w:rPr>
        <w:t xml:space="preserve">) </w:t>
      </w:r>
      <w:r w:rsidRPr="0073566D">
        <w:rPr>
          <w:color w:val="000000"/>
        </w:rPr>
        <w:t>zapewnienie nadzoru nad realizacją umowy</w:t>
      </w:r>
      <w:r w:rsidRPr="005B5DA5">
        <w:rPr>
          <w:color w:val="000000"/>
        </w:rPr>
        <w:t>,</w:t>
      </w:r>
    </w:p>
    <w:p w:rsidR="00C26744" w:rsidRPr="00FF4558" w:rsidRDefault="00C26744" w:rsidP="00C26744">
      <w:pPr>
        <w:autoSpaceDE w:val="0"/>
        <w:autoSpaceDN w:val="0"/>
        <w:adjustRightInd w:val="0"/>
        <w:spacing w:line="276" w:lineRule="auto"/>
        <w:jc w:val="both"/>
        <w:rPr>
          <w:color w:val="000000"/>
        </w:rPr>
      </w:pPr>
      <w:r>
        <w:rPr>
          <w:color w:val="000000"/>
        </w:rPr>
        <w:t>2</w:t>
      </w:r>
      <w:r w:rsidRPr="00197E5B">
        <w:rPr>
          <w:color w:val="000000"/>
        </w:rPr>
        <w:t>) zapewnienie finansowania inwestycji w wysokości umożliwiającej zapłatę wynagrodzenia</w:t>
      </w:r>
      <w:r w:rsidRPr="00507705">
        <w:rPr>
          <w:strike/>
          <w:color w:val="000000"/>
        </w:rPr>
        <w:t xml:space="preserve">                               </w:t>
      </w:r>
      <w:r w:rsidRPr="00FF4558">
        <w:rPr>
          <w:color w:val="000000"/>
        </w:rPr>
        <w:t>za wykonane roboty zgodnie z warunkami niniejszej Umowy,</w:t>
      </w:r>
    </w:p>
    <w:p w:rsidR="00C26744" w:rsidRPr="00507705" w:rsidRDefault="00C26744" w:rsidP="00C26744">
      <w:pPr>
        <w:autoSpaceDE w:val="0"/>
        <w:autoSpaceDN w:val="0"/>
        <w:adjustRightInd w:val="0"/>
        <w:spacing w:line="276" w:lineRule="auto"/>
        <w:jc w:val="both"/>
        <w:rPr>
          <w:strike/>
          <w:color w:val="000000"/>
        </w:rPr>
      </w:pPr>
      <w:r>
        <w:rPr>
          <w:color w:val="000000"/>
        </w:rPr>
        <w:t>3</w:t>
      </w:r>
      <w:r w:rsidRPr="00FF4558">
        <w:rPr>
          <w:color w:val="000000"/>
        </w:rPr>
        <w:t xml:space="preserve">) </w:t>
      </w:r>
      <w:r w:rsidRPr="0073566D">
        <w:rPr>
          <w:color w:val="000000"/>
        </w:rPr>
        <w:t>dokonywanie odbiorów wykonanych robot i usług w terminach i na zasadach określonych                        w Umowie</w:t>
      </w:r>
    </w:p>
    <w:p w:rsidR="00C26744" w:rsidRPr="00197E5B" w:rsidRDefault="00C26744" w:rsidP="00C26744">
      <w:pPr>
        <w:autoSpaceDE w:val="0"/>
        <w:autoSpaceDN w:val="0"/>
        <w:adjustRightInd w:val="0"/>
        <w:spacing w:line="276" w:lineRule="auto"/>
        <w:jc w:val="both"/>
        <w:rPr>
          <w:color w:val="000000"/>
        </w:rPr>
      </w:pPr>
      <w:r w:rsidRPr="00197E5B">
        <w:rPr>
          <w:color w:val="000000"/>
        </w:rPr>
        <w:t>2. Do obowiązków Wykonawcy należy:</w:t>
      </w:r>
    </w:p>
    <w:p w:rsidR="00C26744" w:rsidRPr="00197E5B" w:rsidRDefault="00C26744" w:rsidP="00C26744">
      <w:pPr>
        <w:autoSpaceDE w:val="0"/>
        <w:autoSpaceDN w:val="0"/>
        <w:adjustRightInd w:val="0"/>
        <w:spacing w:line="276" w:lineRule="auto"/>
        <w:jc w:val="both"/>
        <w:rPr>
          <w:color w:val="000000"/>
        </w:rPr>
      </w:pPr>
      <w:r w:rsidRPr="00197E5B">
        <w:rPr>
          <w:color w:val="000000"/>
        </w:rPr>
        <w:t xml:space="preserve">1) </w:t>
      </w:r>
      <w:r w:rsidRPr="0073566D">
        <w:rPr>
          <w:color w:val="000000"/>
        </w:rPr>
        <w:t>wykonanie przedmiotu umowy objętych przedmiotem Umowy zgodnie z harmonogramem</w:t>
      </w:r>
      <w:r>
        <w:rPr>
          <w:color w:val="000000"/>
        </w:rPr>
        <w:t xml:space="preserve"> </w:t>
      </w:r>
    </w:p>
    <w:p w:rsidR="00C26744" w:rsidRPr="00507705" w:rsidRDefault="00C26744" w:rsidP="00C26744">
      <w:pPr>
        <w:autoSpaceDE w:val="0"/>
        <w:autoSpaceDN w:val="0"/>
        <w:adjustRightInd w:val="0"/>
        <w:spacing w:line="276" w:lineRule="auto"/>
        <w:jc w:val="both"/>
        <w:rPr>
          <w:strike/>
          <w:color w:val="000000"/>
        </w:rPr>
      </w:pPr>
      <w:r w:rsidRPr="00197E5B">
        <w:rPr>
          <w:color w:val="000000"/>
        </w:rPr>
        <w:lastRenderedPageBreak/>
        <w:t>2) realizacja</w:t>
      </w:r>
      <w:r>
        <w:rPr>
          <w:color w:val="000000"/>
        </w:rPr>
        <w:t xml:space="preserve"> prac</w:t>
      </w:r>
      <w:r w:rsidRPr="00197E5B">
        <w:rPr>
          <w:color w:val="000000"/>
        </w:rPr>
        <w:t xml:space="preserve"> zgodnie z dokumentacją, Polskimi Normami oraz obowiązującymi przepisami bhp i przeciwpożarowymi</w:t>
      </w:r>
      <w:r w:rsidRPr="00507705">
        <w:rPr>
          <w:strike/>
          <w:color w:val="000000"/>
        </w:rPr>
        <w:t>,</w:t>
      </w:r>
    </w:p>
    <w:p w:rsidR="00C26744" w:rsidRPr="00197E5B" w:rsidRDefault="00C26744" w:rsidP="00C26744">
      <w:pPr>
        <w:autoSpaceDE w:val="0"/>
        <w:autoSpaceDN w:val="0"/>
        <w:adjustRightInd w:val="0"/>
        <w:spacing w:line="276" w:lineRule="auto"/>
        <w:jc w:val="both"/>
        <w:rPr>
          <w:color w:val="000000"/>
        </w:rPr>
      </w:pPr>
      <w:r w:rsidRPr="00197E5B">
        <w:rPr>
          <w:color w:val="000000"/>
        </w:rPr>
        <w:t>3) sprawdzenie dokumentacji dostarczonej mu przez Zamawiającego,</w:t>
      </w:r>
    </w:p>
    <w:p w:rsidR="00C26744" w:rsidRPr="0073566D" w:rsidRDefault="00C26744" w:rsidP="00C26744">
      <w:pPr>
        <w:autoSpaceDE w:val="0"/>
        <w:autoSpaceDN w:val="0"/>
        <w:adjustRightInd w:val="0"/>
        <w:spacing w:line="276" w:lineRule="auto"/>
        <w:jc w:val="both"/>
        <w:rPr>
          <w:color w:val="000000"/>
        </w:rPr>
      </w:pPr>
      <w:r w:rsidRPr="00197E5B">
        <w:rPr>
          <w:color w:val="000000"/>
        </w:rPr>
        <w:t>4</w:t>
      </w:r>
      <w:r w:rsidRPr="0073566D">
        <w:rPr>
          <w:color w:val="000000"/>
        </w:rPr>
        <w:t>) zawiadamianie Zamawiającego ewentualnych wadach w dokumentacji projektowej w terminie maksymalnie 7 dni od podpisania umowy, pod rygorem uznania, że zdaniem Wykonawcy wady nie występują</w:t>
      </w:r>
    </w:p>
    <w:p w:rsidR="00C26744" w:rsidRPr="0005756C" w:rsidRDefault="00C26744" w:rsidP="00C26744">
      <w:pPr>
        <w:autoSpaceDE w:val="0"/>
        <w:autoSpaceDN w:val="0"/>
        <w:adjustRightInd w:val="0"/>
        <w:spacing w:line="276" w:lineRule="auto"/>
        <w:jc w:val="both"/>
        <w:rPr>
          <w:color w:val="000000"/>
        </w:rPr>
      </w:pPr>
      <w:r w:rsidRPr="00197E5B">
        <w:rPr>
          <w:color w:val="000000"/>
        </w:rPr>
        <w:t>5) uzgodnienie wszelkich szczegółów dotyczących wykonywanej pracy nie wyjaśnionych                                        w dokumentacji technicznej z przedstawicielem Zamawiającego, a gdy zajdzie taka potrzeba również z Projektantem,</w:t>
      </w:r>
    </w:p>
    <w:p w:rsidR="00C26744" w:rsidRPr="00197E5B" w:rsidRDefault="00C26744" w:rsidP="00C26744">
      <w:pPr>
        <w:autoSpaceDE w:val="0"/>
        <w:autoSpaceDN w:val="0"/>
        <w:adjustRightInd w:val="0"/>
        <w:spacing w:line="276" w:lineRule="auto"/>
        <w:jc w:val="both"/>
        <w:rPr>
          <w:color w:val="000000"/>
        </w:rPr>
      </w:pPr>
      <w:r>
        <w:rPr>
          <w:color w:val="000000"/>
        </w:rPr>
        <w:t>6</w:t>
      </w:r>
      <w:r w:rsidRPr="00197E5B">
        <w:rPr>
          <w:color w:val="000000"/>
        </w:rPr>
        <w:t>) zapewnienie zakupów i dostaw materiałów, konstrukcji, urządzeń, sprzętu i narzędzi, niezbędnych do wykonania przedmiotu Umowy,</w:t>
      </w:r>
    </w:p>
    <w:p w:rsidR="00C26744" w:rsidRPr="00197E5B" w:rsidRDefault="00C26744" w:rsidP="00C26744">
      <w:pPr>
        <w:autoSpaceDE w:val="0"/>
        <w:autoSpaceDN w:val="0"/>
        <w:adjustRightInd w:val="0"/>
        <w:spacing w:line="276" w:lineRule="auto"/>
        <w:jc w:val="both"/>
        <w:rPr>
          <w:color w:val="000000"/>
        </w:rPr>
      </w:pPr>
      <w:r>
        <w:rPr>
          <w:color w:val="000000"/>
        </w:rPr>
        <w:t>7</w:t>
      </w:r>
      <w:r w:rsidRPr="00197E5B">
        <w:rPr>
          <w:color w:val="000000"/>
        </w:rPr>
        <w:t>) ubezpieczenie przedmiotu Umowy w zakresie odpowiedzialności cywilnej oraz wszelkich ryzyk na własny koszt,</w:t>
      </w:r>
    </w:p>
    <w:p w:rsidR="00C26744" w:rsidRPr="00197E5B" w:rsidRDefault="00C26744" w:rsidP="00C26744">
      <w:pPr>
        <w:autoSpaceDE w:val="0"/>
        <w:autoSpaceDN w:val="0"/>
        <w:adjustRightInd w:val="0"/>
        <w:spacing w:line="276" w:lineRule="auto"/>
        <w:jc w:val="both"/>
        <w:rPr>
          <w:color w:val="000000"/>
        </w:rPr>
      </w:pPr>
      <w:r>
        <w:rPr>
          <w:color w:val="000000"/>
        </w:rPr>
        <w:t>8</w:t>
      </w:r>
      <w:r w:rsidRPr="00197E5B">
        <w:rPr>
          <w:color w:val="000000"/>
        </w:rPr>
        <w:t>) ochrona mienia i zabezpieczenie przeciwpożarowego,</w:t>
      </w:r>
    </w:p>
    <w:p w:rsidR="00C26744" w:rsidRPr="00E67C44" w:rsidRDefault="00C26744" w:rsidP="00C26744">
      <w:pPr>
        <w:autoSpaceDE w:val="0"/>
        <w:autoSpaceDN w:val="0"/>
        <w:adjustRightInd w:val="0"/>
        <w:spacing w:line="276" w:lineRule="auto"/>
        <w:jc w:val="both"/>
        <w:rPr>
          <w:strike/>
        </w:rPr>
      </w:pPr>
      <w:r>
        <w:rPr>
          <w:color w:val="000000"/>
        </w:rPr>
        <w:t>9</w:t>
      </w:r>
      <w:r w:rsidRPr="00197E5B">
        <w:rPr>
          <w:color w:val="000000"/>
        </w:rPr>
        <w:t xml:space="preserve">) utrzymanie czystości i bezpieczeństwa </w:t>
      </w:r>
      <w:r w:rsidRPr="00FF4558">
        <w:rPr>
          <w:color w:val="000000"/>
        </w:rPr>
        <w:t>BHP</w:t>
      </w:r>
      <w:r>
        <w:rPr>
          <w:strike/>
          <w:color w:val="000000"/>
        </w:rPr>
        <w:t xml:space="preserve"> </w:t>
      </w:r>
    </w:p>
    <w:p w:rsidR="00C26744" w:rsidRPr="00E67C44" w:rsidRDefault="00C26744" w:rsidP="00C26744">
      <w:pPr>
        <w:autoSpaceDE w:val="0"/>
        <w:autoSpaceDN w:val="0"/>
        <w:adjustRightInd w:val="0"/>
        <w:spacing w:line="276" w:lineRule="auto"/>
        <w:jc w:val="both"/>
      </w:pPr>
      <w:r w:rsidRPr="00E67C44">
        <w:t>1</w:t>
      </w:r>
      <w:r>
        <w:t>0</w:t>
      </w:r>
      <w:r w:rsidRPr="00E67C44">
        <w:t xml:space="preserve">) koordynacja prowadzonych przez podwykonawców </w:t>
      </w:r>
      <w:r>
        <w:t>prac;</w:t>
      </w:r>
    </w:p>
    <w:p w:rsidR="00C26744" w:rsidRPr="0073566D" w:rsidRDefault="00C26744" w:rsidP="00C26744">
      <w:pPr>
        <w:autoSpaceDE w:val="0"/>
        <w:autoSpaceDN w:val="0"/>
        <w:adjustRightInd w:val="0"/>
        <w:spacing w:line="276" w:lineRule="auto"/>
        <w:jc w:val="both"/>
        <w:rPr>
          <w:color w:val="000000"/>
        </w:rPr>
      </w:pPr>
      <w:r w:rsidRPr="0073566D">
        <w:rPr>
          <w:color w:val="000000"/>
        </w:rPr>
        <w:t>11) zgłaszanie w razie konieczności wykonania robót i usług dodatkowych,</w:t>
      </w:r>
    </w:p>
    <w:p w:rsidR="00C26744" w:rsidRPr="0073566D" w:rsidRDefault="00C26744" w:rsidP="00C26744">
      <w:pPr>
        <w:autoSpaceDE w:val="0"/>
        <w:autoSpaceDN w:val="0"/>
        <w:adjustRightInd w:val="0"/>
        <w:spacing w:line="276" w:lineRule="auto"/>
        <w:jc w:val="both"/>
        <w:rPr>
          <w:color w:val="000000"/>
        </w:rPr>
      </w:pPr>
      <w:r w:rsidRPr="0073566D">
        <w:rPr>
          <w:color w:val="000000"/>
        </w:rPr>
        <w:t>12) zabezpieczenie przed zniszczeniem lub uszkodzeniem, na swój koszt, wcześniej wykonanych elementów mogących ulec zniszczeniu lub uszkodzeniu w trakcie prowadzenia prac własnych. Jeżeli Wykonawca spowoduje szkody w elementach robót  i usług realizowanych lub zakończonych - niezależnie czy były przez niego wykonywane, zobowiązany jest do ich usunięcia, w przeciwnym wypadku wartość tych szkód oszacuje przedstawiciel Zamawiającego i ich kosztem obciąży Wykonawcę. Powyższa kwota zostanie potrącona przez Zamawiającego w bieżącym miesiącu realizacji lub, jeżeli zajdzie taka potrzeba, w miesiącach następnych, a w razie zakończenia rozliczenia, skutkującego brakiem możliwości potrącenia, zwrócona Zamawiającemu przez Wykonawcę. Zamawiający                        ma prawo wykorzystać do tego celu zabezpieczenie, a Wykonawca jest zobowiązany                     do uzupełnienia zabezpieczenia</w:t>
      </w:r>
      <w:r w:rsidRPr="000F01B1">
        <w:rPr>
          <w:color w:val="000000"/>
        </w:rPr>
        <w:t xml:space="preserve"> </w:t>
      </w:r>
      <w:r w:rsidRPr="0073566D">
        <w:rPr>
          <w:color w:val="000000"/>
        </w:rPr>
        <w:t>do pierwotnej kwoty, niezwłocznie na żądanie Zamawiającego,</w:t>
      </w:r>
    </w:p>
    <w:p w:rsidR="00C26744" w:rsidRPr="00AD2219" w:rsidRDefault="00C26744" w:rsidP="00C26744">
      <w:pPr>
        <w:autoSpaceDE w:val="0"/>
        <w:autoSpaceDN w:val="0"/>
        <w:adjustRightInd w:val="0"/>
        <w:spacing w:line="276" w:lineRule="auto"/>
        <w:jc w:val="both"/>
        <w:rPr>
          <w:color w:val="000000"/>
        </w:rPr>
      </w:pPr>
      <w:r>
        <w:rPr>
          <w:color w:val="000000"/>
        </w:rPr>
        <w:t>13</w:t>
      </w:r>
      <w:r w:rsidRPr="00AD2219">
        <w:rPr>
          <w:color w:val="000000"/>
        </w:rPr>
        <w:t>) przelew na Zamawiającego praw wynikających z gwarancji i rękojmi udzielonych przez</w:t>
      </w:r>
      <w:r>
        <w:rPr>
          <w:color w:val="000000"/>
        </w:rPr>
        <w:t xml:space="preserve"> </w:t>
      </w:r>
      <w:r w:rsidRPr="00AD2219">
        <w:rPr>
          <w:color w:val="000000"/>
        </w:rPr>
        <w:t>dostawców i podwykonawców, o ile ich czasokres jest dłuższy niż czasokres udzielonej przez</w:t>
      </w:r>
      <w:r>
        <w:rPr>
          <w:color w:val="000000"/>
        </w:rPr>
        <w:t xml:space="preserve"> </w:t>
      </w:r>
      <w:r w:rsidRPr="00AD2219">
        <w:rPr>
          <w:color w:val="000000"/>
        </w:rPr>
        <w:t>Wykonawcę gwarancji lub jeśli Strony tak uzgodnią,</w:t>
      </w:r>
    </w:p>
    <w:p w:rsidR="00C26744" w:rsidRPr="0073566D" w:rsidRDefault="00C26744" w:rsidP="00C26744">
      <w:pPr>
        <w:autoSpaceDE w:val="0"/>
        <w:autoSpaceDN w:val="0"/>
        <w:adjustRightInd w:val="0"/>
        <w:spacing w:line="276" w:lineRule="auto"/>
        <w:jc w:val="both"/>
        <w:rPr>
          <w:color w:val="000000"/>
        </w:rPr>
      </w:pPr>
      <w:r>
        <w:rPr>
          <w:color w:val="000000"/>
        </w:rPr>
        <w:t>14</w:t>
      </w:r>
      <w:r w:rsidRPr="0073566D">
        <w:rPr>
          <w:color w:val="000000"/>
        </w:rPr>
        <w:t>) terminowe usuwanie wad i usterek, stwierdzonych w czasie odbiorów a także w okresie odbiorów, rękojmi i gwarancji,</w:t>
      </w:r>
    </w:p>
    <w:p w:rsidR="00C26744" w:rsidRPr="00AD2219" w:rsidRDefault="00C26744" w:rsidP="00C26744">
      <w:pPr>
        <w:autoSpaceDE w:val="0"/>
        <w:autoSpaceDN w:val="0"/>
        <w:adjustRightInd w:val="0"/>
        <w:spacing w:line="276" w:lineRule="auto"/>
        <w:jc w:val="both"/>
        <w:rPr>
          <w:color w:val="000000"/>
        </w:rPr>
      </w:pPr>
      <w:r w:rsidRPr="0073566D">
        <w:rPr>
          <w:color w:val="000000"/>
        </w:rPr>
        <w:t xml:space="preserve">15) obowiązkowe i punktualne uczestnictwo w ustalonych przez przedstawiciela Zamawiającego naradach koordynacyjnych, dotyczących przedmiotu </w:t>
      </w:r>
      <w:r w:rsidRPr="00A540DE">
        <w:rPr>
          <w:color w:val="000000"/>
        </w:rPr>
        <w:t>umowy,</w:t>
      </w:r>
    </w:p>
    <w:p w:rsidR="00C26744" w:rsidRPr="00AD2219" w:rsidRDefault="00C26744" w:rsidP="00C26744">
      <w:pPr>
        <w:autoSpaceDE w:val="0"/>
        <w:autoSpaceDN w:val="0"/>
        <w:adjustRightInd w:val="0"/>
        <w:spacing w:line="276" w:lineRule="auto"/>
        <w:jc w:val="both"/>
        <w:rPr>
          <w:color w:val="000000"/>
        </w:rPr>
      </w:pPr>
      <w:r>
        <w:rPr>
          <w:color w:val="000000"/>
        </w:rPr>
        <w:t>1</w:t>
      </w:r>
      <w:r w:rsidRPr="00AD2219">
        <w:rPr>
          <w:color w:val="000000"/>
        </w:rPr>
        <w:t>6) wykonywanie wszelkich zgodnych z prawem i treścią niniejszej Umowy poleceń</w:t>
      </w:r>
      <w:r>
        <w:rPr>
          <w:color w:val="000000"/>
        </w:rPr>
        <w:t xml:space="preserve"> </w:t>
      </w:r>
      <w:r w:rsidRPr="00AD2219">
        <w:rPr>
          <w:color w:val="000000"/>
        </w:rPr>
        <w:t>przedstawiciela Zamawiającego dotyczących przedmiotu umowy. Polecenia powinny być</w:t>
      </w:r>
      <w:r>
        <w:rPr>
          <w:color w:val="000000"/>
        </w:rPr>
        <w:t xml:space="preserve"> </w:t>
      </w:r>
      <w:r w:rsidRPr="00AD2219">
        <w:rPr>
          <w:color w:val="000000"/>
        </w:rPr>
        <w:t>wydawane na piśmie;</w:t>
      </w:r>
    </w:p>
    <w:p w:rsidR="00C26744" w:rsidRPr="00AD2219" w:rsidRDefault="00C26744" w:rsidP="00C26744">
      <w:pPr>
        <w:autoSpaceDE w:val="0"/>
        <w:autoSpaceDN w:val="0"/>
        <w:adjustRightInd w:val="0"/>
        <w:spacing w:line="276" w:lineRule="auto"/>
        <w:jc w:val="both"/>
        <w:rPr>
          <w:color w:val="000000"/>
        </w:rPr>
      </w:pPr>
      <w:r>
        <w:rPr>
          <w:color w:val="000000"/>
        </w:rPr>
        <w:t>1</w:t>
      </w:r>
      <w:r w:rsidRPr="00AD2219">
        <w:rPr>
          <w:color w:val="000000"/>
        </w:rPr>
        <w:t>7) pomoc w przygotowaniu dokumentacji niezbędnej do dokonania odbioru przedmiotu Umowy</w:t>
      </w:r>
      <w:r>
        <w:rPr>
          <w:color w:val="000000"/>
        </w:rPr>
        <w:t xml:space="preserve"> </w:t>
      </w:r>
      <w:r w:rsidRPr="00AD2219">
        <w:rPr>
          <w:color w:val="000000"/>
        </w:rPr>
        <w:t>i oddania inwestycji do użytku,</w:t>
      </w:r>
    </w:p>
    <w:p w:rsidR="00C26744" w:rsidRPr="0073566D" w:rsidRDefault="00C26744" w:rsidP="00C26744">
      <w:pPr>
        <w:autoSpaceDE w:val="0"/>
        <w:autoSpaceDN w:val="0"/>
        <w:adjustRightInd w:val="0"/>
        <w:spacing w:line="276" w:lineRule="auto"/>
        <w:jc w:val="both"/>
        <w:rPr>
          <w:color w:val="000000"/>
        </w:rPr>
      </w:pPr>
      <w:r w:rsidRPr="0073566D">
        <w:rPr>
          <w:color w:val="000000"/>
        </w:rPr>
        <w:t xml:space="preserve">18) przekazanie po zakończeniu realizacji przedmiotu umowy, nie później niż na 14 dni roboczych przed ostatecznym odbiorem robot, Zamawiającemu kompletu dokumentacji powykonawczej (wraz z wymaganymi świadectwami dopuszczenia, certyfikatami, atestami, </w:t>
      </w:r>
      <w:r w:rsidRPr="0073566D">
        <w:rPr>
          <w:color w:val="000000"/>
        </w:rPr>
        <w:lastRenderedPageBreak/>
        <w:t>DTR, protokołami prób itp.) odbieranych prac i robót i usług z naniesionymi wszystkimi zmianami  w stosunku do pierwotnej dokumentacji,</w:t>
      </w:r>
    </w:p>
    <w:p w:rsidR="00C26744" w:rsidRDefault="00C26744" w:rsidP="00C26744">
      <w:pPr>
        <w:autoSpaceDE w:val="0"/>
        <w:autoSpaceDN w:val="0"/>
        <w:adjustRightInd w:val="0"/>
        <w:spacing w:line="276" w:lineRule="auto"/>
        <w:jc w:val="both"/>
        <w:rPr>
          <w:color w:val="000000"/>
        </w:rPr>
      </w:pPr>
      <w:r w:rsidRPr="00AD2219">
        <w:rPr>
          <w:color w:val="000000"/>
        </w:rPr>
        <w:t xml:space="preserve">29) uporządkowanie terenu po zakończeniu </w:t>
      </w:r>
      <w:r>
        <w:rPr>
          <w:color w:val="000000"/>
        </w:rPr>
        <w:t>prac</w:t>
      </w:r>
    </w:p>
    <w:p w:rsidR="00C26744" w:rsidRPr="0073566D" w:rsidRDefault="00C26744" w:rsidP="00C26744">
      <w:pPr>
        <w:autoSpaceDE w:val="0"/>
        <w:autoSpaceDN w:val="0"/>
        <w:adjustRightInd w:val="0"/>
        <w:spacing w:line="276" w:lineRule="auto"/>
        <w:jc w:val="both"/>
        <w:rPr>
          <w:color w:val="000000"/>
        </w:rPr>
      </w:pPr>
      <w:r>
        <w:rPr>
          <w:color w:val="000000"/>
        </w:rPr>
        <w:t>30) p</w:t>
      </w:r>
      <w:r w:rsidRPr="00581DED">
        <w:rPr>
          <w:color w:val="000000"/>
        </w:rPr>
        <w:t xml:space="preserve">osiadanie ubezpieczenia od odpowiedzialności cywilnej w zakresie prowadzonej działalności gospodarczej związanej z przedmiotem umowy przez okres nie krótszy niż </w:t>
      </w:r>
      <w:r>
        <w:rPr>
          <w:color w:val="000000"/>
        </w:rPr>
        <w:t xml:space="preserve">                  </w:t>
      </w:r>
      <w:r w:rsidRPr="00581DED">
        <w:rPr>
          <w:color w:val="000000"/>
        </w:rPr>
        <w:t xml:space="preserve">od daty zawarcia niniejszej umowy do daty odbioru końcowego przedmiotu umowy. </w:t>
      </w:r>
      <w:r>
        <w:rPr>
          <w:color w:val="000000"/>
        </w:rPr>
        <w:t xml:space="preserve">                      </w:t>
      </w:r>
      <w:r w:rsidRPr="00581DED">
        <w:rPr>
          <w:color w:val="000000"/>
        </w:rPr>
        <w:t>Na każde żądanie Zamawiającego, Wykonawca jest obowiązany okazać aktualną opłaconą polisę ubezpieczeniową lub inny dokument potwierdzający posiadanie aktualnego ubezpieczenia. Ubezpieczenie winno obejmować pełen zakres od odpowi</w:t>
      </w:r>
      <w:r>
        <w:rPr>
          <w:color w:val="000000"/>
        </w:rPr>
        <w:t xml:space="preserve">edzialności cywilnej deliktowej </w:t>
      </w:r>
      <w:r w:rsidRPr="00581DED">
        <w:rPr>
          <w:color w:val="000000"/>
        </w:rPr>
        <w:t xml:space="preserve">z tytułu prowadzonej działalności oraz wobec powierzonego mienia osób trzecich (ruchomości, nieruchomości) od zniszczenia wszelkiej własności spowodowanego działaniem, zaniechaniem lub niedopatrzeniem Wykonawcy - </w:t>
      </w:r>
      <w:r w:rsidRPr="00DB5E58">
        <w:rPr>
          <w:color w:val="000000"/>
        </w:rPr>
        <w:t>polisa OC lub polisy ubezpieczeniowe na łączną sumę ubezpieczenia obejmującą ww. odpowiedzialność Wykonawcy równą co najmniej</w:t>
      </w:r>
      <w:r w:rsidRPr="00E67C44">
        <w:t xml:space="preserve"> </w:t>
      </w:r>
      <w:r>
        <w:t>200</w:t>
      </w:r>
      <w:r w:rsidRPr="00E67C44">
        <w:t>.000,00 zł</w:t>
      </w:r>
      <w:r w:rsidRPr="00485EF8">
        <w:rPr>
          <w:strike/>
          <w:color w:val="FF0000"/>
        </w:rPr>
        <w:t xml:space="preserve">. </w:t>
      </w:r>
      <w:r w:rsidRPr="0073566D">
        <w:rPr>
          <w:color w:val="000000"/>
        </w:rPr>
        <w:t>W okresie realizacji umowy Wykonawca jest zobowiązany do zachowania ciągłości ubezpieczenia</w:t>
      </w:r>
      <w:r w:rsidRPr="0073566D">
        <w:rPr>
          <w:strike/>
          <w:color w:val="000000"/>
        </w:rPr>
        <w:t>;</w:t>
      </w:r>
    </w:p>
    <w:p w:rsidR="00C26744" w:rsidRPr="00AD2219" w:rsidRDefault="00C26744" w:rsidP="00C26744">
      <w:pPr>
        <w:autoSpaceDE w:val="0"/>
        <w:autoSpaceDN w:val="0"/>
        <w:adjustRightInd w:val="0"/>
        <w:spacing w:line="276" w:lineRule="auto"/>
        <w:jc w:val="both"/>
        <w:rPr>
          <w:color w:val="000000"/>
        </w:rPr>
      </w:pPr>
      <w:r w:rsidRPr="00AD2219">
        <w:rPr>
          <w:color w:val="000000"/>
        </w:rPr>
        <w:t>3.Wykonawca oświadcza, iż:</w:t>
      </w:r>
    </w:p>
    <w:p w:rsidR="00C26744" w:rsidRPr="00AD2219" w:rsidRDefault="00C26744" w:rsidP="00C26744">
      <w:pPr>
        <w:autoSpaceDE w:val="0"/>
        <w:autoSpaceDN w:val="0"/>
        <w:adjustRightInd w:val="0"/>
        <w:spacing w:line="276" w:lineRule="auto"/>
        <w:jc w:val="both"/>
        <w:rPr>
          <w:color w:val="000000"/>
        </w:rPr>
      </w:pPr>
      <w:r w:rsidRPr="00AD2219">
        <w:rPr>
          <w:color w:val="000000"/>
        </w:rPr>
        <w:t>1) otrzymał dokumentację techniczną w ilości 1 egzemplarza,</w:t>
      </w:r>
    </w:p>
    <w:p w:rsidR="00C26744" w:rsidRPr="00AD2219" w:rsidRDefault="00C26744" w:rsidP="00C26744">
      <w:pPr>
        <w:autoSpaceDE w:val="0"/>
        <w:autoSpaceDN w:val="0"/>
        <w:adjustRightInd w:val="0"/>
        <w:spacing w:line="276" w:lineRule="auto"/>
        <w:jc w:val="both"/>
        <w:rPr>
          <w:color w:val="000000"/>
        </w:rPr>
      </w:pPr>
      <w:r w:rsidRPr="00AD2219">
        <w:rPr>
          <w:color w:val="000000"/>
        </w:rPr>
        <w:t>2) zostały mu przekazane wszelkie dane i informacje, mające wp</w:t>
      </w:r>
      <w:r>
        <w:rPr>
          <w:color w:val="000000"/>
        </w:rPr>
        <w:t>ływ na bieżącą realizację robót i usług</w:t>
      </w:r>
    </w:p>
    <w:p w:rsidR="00C26744" w:rsidRDefault="00C26744" w:rsidP="00C26744">
      <w:pPr>
        <w:autoSpaceDE w:val="0"/>
        <w:autoSpaceDN w:val="0"/>
        <w:adjustRightInd w:val="0"/>
        <w:spacing w:line="276" w:lineRule="auto"/>
        <w:jc w:val="both"/>
        <w:rPr>
          <w:color w:val="000000"/>
        </w:rPr>
      </w:pPr>
      <w:r w:rsidRPr="00AD2219">
        <w:rPr>
          <w:color w:val="000000"/>
        </w:rPr>
        <w:t xml:space="preserve">3) nie zgłasza żadnych uwag lub zastrzeżeń do otrzymanej dokumentacji i przyjmuje </w:t>
      </w:r>
      <w:r>
        <w:rPr>
          <w:color w:val="000000"/>
        </w:rPr>
        <w:t xml:space="preserve">                   </w:t>
      </w:r>
      <w:r w:rsidRPr="00AD2219">
        <w:rPr>
          <w:color w:val="000000"/>
        </w:rPr>
        <w:t>ją do</w:t>
      </w:r>
      <w:r>
        <w:rPr>
          <w:color w:val="000000"/>
        </w:rPr>
        <w:t xml:space="preserve"> </w:t>
      </w:r>
      <w:r w:rsidRPr="00AD2219">
        <w:rPr>
          <w:color w:val="000000"/>
        </w:rPr>
        <w:t>realizacji bez zastrzeżeń.</w:t>
      </w:r>
    </w:p>
    <w:p w:rsidR="00C26744" w:rsidRDefault="00C26744" w:rsidP="00C26744">
      <w:pPr>
        <w:autoSpaceDE w:val="0"/>
        <w:autoSpaceDN w:val="0"/>
        <w:adjustRightInd w:val="0"/>
        <w:spacing w:line="276" w:lineRule="auto"/>
        <w:jc w:val="center"/>
        <w:rPr>
          <w:b/>
          <w:bCs/>
          <w:color w:val="000000"/>
        </w:rPr>
      </w:pP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 3</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Termin wykonania umowy</w:t>
      </w:r>
    </w:p>
    <w:p w:rsidR="00C26744" w:rsidRPr="000F01B1" w:rsidRDefault="00C26744" w:rsidP="00C26744">
      <w:pPr>
        <w:tabs>
          <w:tab w:val="left" w:pos="284"/>
          <w:tab w:val="left" w:pos="567"/>
        </w:tabs>
        <w:spacing w:line="276" w:lineRule="auto"/>
        <w:jc w:val="both"/>
        <w:rPr>
          <w:b/>
          <w:color w:val="000000"/>
        </w:rPr>
      </w:pPr>
      <w:r w:rsidRPr="00AD2219">
        <w:rPr>
          <w:color w:val="000000"/>
        </w:rPr>
        <w:t xml:space="preserve">1. </w:t>
      </w:r>
      <w:r w:rsidRPr="00AD2219">
        <w:rPr>
          <w:b/>
          <w:bCs/>
          <w:color w:val="000000"/>
        </w:rPr>
        <w:t>Termin realiza</w:t>
      </w:r>
      <w:r>
        <w:rPr>
          <w:b/>
          <w:bCs/>
          <w:color w:val="000000"/>
        </w:rPr>
        <w:t xml:space="preserve">cji przedmiotu umowy: </w:t>
      </w:r>
      <w:r w:rsidRPr="000F01B1">
        <w:rPr>
          <w:b/>
          <w:color w:val="000000"/>
        </w:rPr>
        <w:t>w terminie 60 dni od podpisania umowy, z tym że nie później niż do dnia 30 sierpnia 2018 roku</w:t>
      </w:r>
    </w:p>
    <w:p w:rsidR="00C26744" w:rsidRPr="00AD2219" w:rsidRDefault="00C26744" w:rsidP="00C26744">
      <w:pPr>
        <w:autoSpaceDE w:val="0"/>
        <w:autoSpaceDN w:val="0"/>
        <w:adjustRightInd w:val="0"/>
        <w:spacing w:line="276" w:lineRule="auto"/>
        <w:jc w:val="both"/>
        <w:rPr>
          <w:color w:val="000000"/>
        </w:rPr>
      </w:pPr>
      <w:r>
        <w:rPr>
          <w:color w:val="000000"/>
        </w:rPr>
        <w:t>2</w:t>
      </w:r>
      <w:r w:rsidRPr="00AD2219">
        <w:rPr>
          <w:color w:val="000000"/>
        </w:rPr>
        <w:t xml:space="preserve">. Ustalony w ust. 1 termin zakończenia realizacji przedmiotu umowy może ulec zmianie </w:t>
      </w:r>
      <w:r>
        <w:rPr>
          <w:color w:val="000000"/>
        </w:rPr>
        <w:t xml:space="preserve">                  </w:t>
      </w:r>
      <w:r w:rsidRPr="00AD2219">
        <w:rPr>
          <w:color w:val="000000"/>
        </w:rPr>
        <w:t>w przypadkach</w:t>
      </w:r>
      <w:r>
        <w:rPr>
          <w:color w:val="000000"/>
        </w:rPr>
        <w:t xml:space="preserve"> </w:t>
      </w:r>
      <w:r w:rsidRPr="00AD2219">
        <w:rPr>
          <w:color w:val="000000"/>
        </w:rPr>
        <w:t>określonych w SIWZ.</w:t>
      </w:r>
    </w:p>
    <w:p w:rsidR="00C26744" w:rsidRPr="00AD2219" w:rsidRDefault="00C26744" w:rsidP="00C26744">
      <w:pPr>
        <w:autoSpaceDE w:val="0"/>
        <w:autoSpaceDN w:val="0"/>
        <w:adjustRightInd w:val="0"/>
        <w:spacing w:line="276" w:lineRule="auto"/>
        <w:jc w:val="both"/>
        <w:rPr>
          <w:color w:val="000000"/>
        </w:rPr>
      </w:pPr>
      <w:r>
        <w:rPr>
          <w:color w:val="000000"/>
        </w:rPr>
        <w:t>3</w:t>
      </w:r>
      <w:r w:rsidRPr="00AD2219">
        <w:rPr>
          <w:color w:val="000000"/>
        </w:rPr>
        <w:t xml:space="preserve">. W każdym przypadku zmiana terminu musi byś spowodowana przyczyną rzeczywistą </w:t>
      </w:r>
      <w:r>
        <w:rPr>
          <w:color w:val="000000"/>
        </w:rPr>
        <w:t xml:space="preserve">                    </w:t>
      </w:r>
      <w:r w:rsidRPr="00AD2219">
        <w:rPr>
          <w:color w:val="000000"/>
        </w:rPr>
        <w:t>i potwierdzona</w:t>
      </w:r>
      <w:r>
        <w:rPr>
          <w:color w:val="000000"/>
        </w:rPr>
        <w:t xml:space="preserve"> </w:t>
      </w:r>
      <w:r w:rsidRPr="00AD2219">
        <w:rPr>
          <w:color w:val="000000"/>
        </w:rPr>
        <w:t>aneksem do umowy podpisanym przez Strony.</w:t>
      </w:r>
    </w:p>
    <w:p w:rsidR="00C26744" w:rsidRPr="00485EF8" w:rsidRDefault="00C26744" w:rsidP="00C26744">
      <w:pPr>
        <w:autoSpaceDE w:val="0"/>
        <w:autoSpaceDN w:val="0"/>
        <w:adjustRightInd w:val="0"/>
        <w:spacing w:line="276" w:lineRule="auto"/>
        <w:jc w:val="both"/>
        <w:rPr>
          <w:color w:val="FF0000"/>
        </w:rPr>
      </w:pPr>
      <w:r w:rsidRPr="0073566D">
        <w:rPr>
          <w:color w:val="000000"/>
        </w:rPr>
        <w:t>4. O zaistnieniu jakiejkolwiek przyczyny opóźnień Wykonawca obowiązany jest powiadomić Zamawiającego niezwłocznie listem poleconym</w:t>
      </w:r>
      <w:r w:rsidRPr="00485EF8">
        <w:rPr>
          <w:color w:val="FF0000"/>
        </w:rPr>
        <w:t>.</w:t>
      </w:r>
    </w:p>
    <w:p w:rsidR="00C26744" w:rsidRPr="00AD2219" w:rsidRDefault="00C26744" w:rsidP="00C26744">
      <w:pPr>
        <w:autoSpaceDE w:val="0"/>
        <w:autoSpaceDN w:val="0"/>
        <w:adjustRightInd w:val="0"/>
        <w:spacing w:line="276" w:lineRule="auto"/>
        <w:jc w:val="both"/>
        <w:rPr>
          <w:color w:val="000000"/>
        </w:rPr>
      </w:pPr>
      <w:r>
        <w:rPr>
          <w:color w:val="000000"/>
        </w:rPr>
        <w:t>5</w:t>
      </w:r>
      <w:r w:rsidRPr="00AD2219">
        <w:rPr>
          <w:color w:val="000000"/>
        </w:rPr>
        <w:t>. Zamawiający nie ma obowiązku przedłużenia terminu wykonania przedmiotu umowy, jeżeli</w:t>
      </w:r>
      <w:r>
        <w:rPr>
          <w:color w:val="000000"/>
        </w:rPr>
        <w:t xml:space="preserve"> </w:t>
      </w:r>
      <w:r w:rsidRPr="00AD2219">
        <w:rPr>
          <w:color w:val="000000"/>
        </w:rPr>
        <w:t>Wykonawca w ciągu 2 dni od dnia zaistnienia okoliczności nie przedłoży</w:t>
      </w:r>
      <w:r>
        <w:rPr>
          <w:color w:val="000000"/>
        </w:rPr>
        <w:t xml:space="preserve"> </w:t>
      </w:r>
      <w:r w:rsidRPr="00AD2219">
        <w:rPr>
          <w:color w:val="000000"/>
        </w:rPr>
        <w:t>Zamawiającemu</w:t>
      </w:r>
      <w:r>
        <w:rPr>
          <w:color w:val="000000"/>
        </w:rPr>
        <w:t xml:space="preserve"> </w:t>
      </w:r>
      <w:r w:rsidRPr="00AD2219">
        <w:rPr>
          <w:color w:val="000000"/>
        </w:rPr>
        <w:t>szczegółowego wniosku o przedłużenie terminu wraz z uzasadnieniem.</w:t>
      </w:r>
    </w:p>
    <w:p w:rsidR="00C26744" w:rsidRPr="00AD2219" w:rsidRDefault="00C26744" w:rsidP="00C26744">
      <w:pPr>
        <w:autoSpaceDE w:val="0"/>
        <w:autoSpaceDN w:val="0"/>
        <w:adjustRightInd w:val="0"/>
        <w:spacing w:line="276" w:lineRule="auto"/>
        <w:jc w:val="both"/>
        <w:rPr>
          <w:color w:val="000000"/>
        </w:rPr>
      </w:pPr>
      <w:r>
        <w:rPr>
          <w:color w:val="000000"/>
        </w:rPr>
        <w:t>6</w:t>
      </w:r>
      <w:r w:rsidRPr="00AD2219">
        <w:rPr>
          <w:color w:val="000000"/>
        </w:rPr>
        <w:t xml:space="preserve">. Zamawiający w ciągu 5 dni od daty złożenia wniosku przez Wykonawcę zdecyduje, czy </w:t>
      </w:r>
      <w:r>
        <w:rPr>
          <w:color w:val="000000"/>
        </w:rPr>
        <w:t xml:space="preserve">                     </w:t>
      </w:r>
      <w:r w:rsidRPr="00AD2219">
        <w:rPr>
          <w:color w:val="000000"/>
        </w:rPr>
        <w:t>i o ile</w:t>
      </w:r>
      <w:r>
        <w:rPr>
          <w:color w:val="000000"/>
        </w:rPr>
        <w:t xml:space="preserve"> </w:t>
      </w:r>
      <w:r w:rsidRPr="00AD2219">
        <w:rPr>
          <w:color w:val="000000"/>
        </w:rPr>
        <w:t>przedłuży termin wykonania przedmiotu umowy.</w:t>
      </w:r>
    </w:p>
    <w:p w:rsidR="00C26744" w:rsidRPr="00AD2219" w:rsidRDefault="00C26744" w:rsidP="00C26744">
      <w:pPr>
        <w:autoSpaceDE w:val="0"/>
        <w:autoSpaceDN w:val="0"/>
        <w:adjustRightInd w:val="0"/>
        <w:spacing w:line="276" w:lineRule="auto"/>
        <w:jc w:val="both"/>
        <w:rPr>
          <w:color w:val="000000"/>
        </w:rPr>
      </w:pPr>
      <w:r>
        <w:rPr>
          <w:color w:val="000000"/>
        </w:rPr>
        <w:t>7</w:t>
      </w:r>
      <w:r w:rsidRPr="00AD2219">
        <w:rPr>
          <w:color w:val="000000"/>
        </w:rPr>
        <w:t>. Termin wykonania przedmiotu umowy zostanie przedłużony z powodu przerwania prac</w:t>
      </w:r>
      <w:r>
        <w:rPr>
          <w:color w:val="000000"/>
        </w:rPr>
        <w:t xml:space="preserve"> </w:t>
      </w:r>
      <w:r w:rsidRPr="00AD2219">
        <w:rPr>
          <w:color w:val="000000"/>
        </w:rPr>
        <w:t>spowodowanego pisemnym poleceniem Zamawiającego, o czas przerwy.</w:t>
      </w:r>
    </w:p>
    <w:p w:rsidR="00C26744" w:rsidRPr="00E67C44" w:rsidRDefault="00C26744" w:rsidP="00C26744">
      <w:pPr>
        <w:autoSpaceDE w:val="0"/>
        <w:autoSpaceDN w:val="0"/>
        <w:adjustRightInd w:val="0"/>
        <w:spacing w:line="276" w:lineRule="auto"/>
        <w:jc w:val="both"/>
      </w:pPr>
      <w:r>
        <w:rPr>
          <w:color w:val="000000"/>
        </w:rPr>
        <w:t>8</w:t>
      </w:r>
      <w:r w:rsidRPr="00AD2219">
        <w:rPr>
          <w:color w:val="000000"/>
        </w:rPr>
        <w:t xml:space="preserve">. Zamawiający może polecić Wykonawcy podjęcie kroków dla przyspieszenia tempa </w:t>
      </w:r>
      <w:r>
        <w:rPr>
          <w:color w:val="000000"/>
        </w:rPr>
        <w:t>prac</w:t>
      </w:r>
      <w:r w:rsidRPr="00E67C44">
        <w:t xml:space="preserve"> , jeżeli z jakiejkolwiek przyczyny, która nie uprawnia Wykonawcy do przedłużenia terminu wykonania </w:t>
      </w:r>
      <w:r>
        <w:t>prac</w:t>
      </w:r>
      <w:r w:rsidRPr="00E67C44">
        <w:t xml:space="preserve"> lub ich części, tempo, zdaniem Zamawiającego, nie pozwoli na terminowe zakończenie </w:t>
      </w:r>
      <w:r>
        <w:t>przedmiotu umowy</w:t>
      </w:r>
      <w:r w:rsidRPr="00E67C44">
        <w:t xml:space="preserve"> . Wszystkie koszty związane z podjętymi działaniami obciążą Wykonawcę.</w:t>
      </w:r>
    </w:p>
    <w:p w:rsidR="00C26744" w:rsidRPr="00AD2219" w:rsidRDefault="00C26744" w:rsidP="00C26744">
      <w:pPr>
        <w:autoSpaceDE w:val="0"/>
        <w:autoSpaceDN w:val="0"/>
        <w:adjustRightInd w:val="0"/>
        <w:spacing w:line="276" w:lineRule="auto"/>
        <w:jc w:val="both"/>
        <w:rPr>
          <w:color w:val="000000"/>
        </w:rPr>
      </w:pPr>
      <w:r>
        <w:lastRenderedPageBreak/>
        <w:t>9</w:t>
      </w:r>
      <w:r w:rsidRPr="00E67C44">
        <w:t xml:space="preserve">. Po przekroczeniu terminu umownego zakończenia </w:t>
      </w:r>
      <w:r>
        <w:t>przedmiotu umowy</w:t>
      </w:r>
      <w:r w:rsidRPr="00E67C44">
        <w:t>, Wykonawcy</w:t>
      </w:r>
      <w:r>
        <w:rPr>
          <w:color w:val="000000"/>
        </w:rPr>
        <w:t xml:space="preserve"> nie przysługuje prawo </w:t>
      </w:r>
      <w:r w:rsidRPr="00AD2219">
        <w:rPr>
          <w:color w:val="000000"/>
        </w:rPr>
        <w:t>do</w:t>
      </w:r>
      <w:r>
        <w:rPr>
          <w:color w:val="000000"/>
        </w:rPr>
        <w:t xml:space="preserve"> </w:t>
      </w:r>
      <w:r w:rsidRPr="00AD2219">
        <w:rPr>
          <w:color w:val="000000"/>
        </w:rPr>
        <w:t>odstąpienia od wykonania przedmiotu umowy.</w:t>
      </w:r>
    </w:p>
    <w:p w:rsidR="00C26744" w:rsidRPr="00AD2219" w:rsidRDefault="00C26744" w:rsidP="00C26744">
      <w:pPr>
        <w:autoSpaceDE w:val="0"/>
        <w:autoSpaceDN w:val="0"/>
        <w:adjustRightInd w:val="0"/>
        <w:spacing w:line="276" w:lineRule="auto"/>
        <w:jc w:val="both"/>
        <w:rPr>
          <w:color w:val="000000"/>
        </w:rPr>
      </w:pPr>
      <w:r>
        <w:rPr>
          <w:color w:val="000000"/>
        </w:rPr>
        <w:t>10</w:t>
      </w:r>
      <w:r w:rsidRPr="00AD2219">
        <w:rPr>
          <w:color w:val="000000"/>
        </w:rPr>
        <w:t xml:space="preserve">. Wykonawca zapoznał się z dokumentacją, </w:t>
      </w:r>
      <w:r w:rsidRPr="00FF4558">
        <w:rPr>
          <w:strike/>
          <w:color w:val="000000"/>
        </w:rPr>
        <w:t>placem budo</w:t>
      </w:r>
      <w:r w:rsidRPr="00AD2219">
        <w:rPr>
          <w:color w:val="000000"/>
        </w:rPr>
        <w:t>wy i potwierdza możliwość wykonania</w:t>
      </w:r>
      <w:r>
        <w:rPr>
          <w:color w:val="000000"/>
        </w:rPr>
        <w:t xml:space="preserve"> </w:t>
      </w:r>
      <w:r w:rsidRPr="00AD2219">
        <w:rPr>
          <w:color w:val="000000"/>
        </w:rPr>
        <w:t>przedmiotu umowy w terminach wymienionych w niniejszej Umowie.</w:t>
      </w:r>
    </w:p>
    <w:p w:rsidR="00C26744" w:rsidRDefault="00C26744" w:rsidP="00C26744">
      <w:pPr>
        <w:autoSpaceDE w:val="0"/>
        <w:autoSpaceDN w:val="0"/>
        <w:adjustRightInd w:val="0"/>
        <w:spacing w:line="276" w:lineRule="auto"/>
        <w:jc w:val="center"/>
        <w:rPr>
          <w:b/>
          <w:bCs/>
          <w:color w:val="000000"/>
        </w:rPr>
      </w:pPr>
    </w:p>
    <w:p w:rsidR="00C26744" w:rsidRDefault="00C26744" w:rsidP="00C26744">
      <w:pPr>
        <w:autoSpaceDE w:val="0"/>
        <w:autoSpaceDN w:val="0"/>
        <w:adjustRightInd w:val="0"/>
        <w:spacing w:line="276" w:lineRule="auto"/>
        <w:jc w:val="center"/>
        <w:rPr>
          <w:b/>
          <w:bCs/>
          <w:color w:val="000000"/>
        </w:rPr>
      </w:pP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w:t>
      </w:r>
      <w:r>
        <w:rPr>
          <w:b/>
          <w:bCs/>
          <w:color w:val="000000"/>
        </w:rPr>
        <w:t xml:space="preserve"> 4</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Podwykonawcy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1. Wykonawca może wykonywać przedmiot umowy przy udziale podwykonawców, zawierając z nimi</w:t>
      </w:r>
      <w:r>
        <w:rPr>
          <w:color w:val="000000"/>
        </w:rPr>
        <w:t xml:space="preserve"> </w:t>
      </w:r>
      <w:r w:rsidRPr="00AD2219">
        <w:rPr>
          <w:color w:val="000000"/>
        </w:rPr>
        <w:t>stosowne umowy w formie pisemnej pod rygorem nieważności.</w:t>
      </w:r>
    </w:p>
    <w:p w:rsidR="00C26744" w:rsidRPr="00AD2219" w:rsidRDefault="00C26744" w:rsidP="00C26744">
      <w:pPr>
        <w:autoSpaceDE w:val="0"/>
        <w:autoSpaceDN w:val="0"/>
        <w:adjustRightInd w:val="0"/>
        <w:spacing w:line="276" w:lineRule="auto"/>
        <w:jc w:val="both"/>
        <w:rPr>
          <w:color w:val="000000"/>
        </w:rPr>
      </w:pPr>
      <w:r w:rsidRPr="00AD2219">
        <w:rPr>
          <w:color w:val="000000"/>
        </w:rPr>
        <w:t>2. Zawarcie umowy z podwykonawcą lub dalszym podwykonawcą wymaga pisemnej zgody</w:t>
      </w:r>
      <w:r>
        <w:rPr>
          <w:color w:val="000000"/>
        </w:rPr>
        <w:t xml:space="preserve"> </w:t>
      </w:r>
      <w:r w:rsidRPr="00AD2219">
        <w:rPr>
          <w:color w:val="000000"/>
        </w:rPr>
        <w:t>Zamawiającego przed jej zawarciem.</w:t>
      </w:r>
    </w:p>
    <w:p w:rsidR="00C26744" w:rsidRPr="00AD2219" w:rsidRDefault="00C26744" w:rsidP="00C26744">
      <w:pPr>
        <w:autoSpaceDE w:val="0"/>
        <w:autoSpaceDN w:val="0"/>
        <w:adjustRightInd w:val="0"/>
        <w:spacing w:line="276" w:lineRule="auto"/>
        <w:jc w:val="both"/>
        <w:rPr>
          <w:color w:val="000000"/>
        </w:rPr>
      </w:pPr>
      <w:r w:rsidRPr="00AD2219">
        <w:rPr>
          <w:color w:val="000000"/>
        </w:rPr>
        <w:t>3. Wykonawca, podwykonawca lub dalszy podwykonawca zamówienia zamierzający zawrzeć umowę o podwykonawstwo, której przedmiotem są</w:t>
      </w:r>
      <w:r>
        <w:rPr>
          <w:color w:val="000000"/>
        </w:rPr>
        <w:t xml:space="preserve"> prace objętej umową </w:t>
      </w:r>
      <w:r w:rsidRPr="00AD2219">
        <w:rPr>
          <w:color w:val="000000"/>
        </w:rPr>
        <w:t>jest</w:t>
      </w:r>
      <w:r>
        <w:rPr>
          <w:color w:val="000000"/>
        </w:rPr>
        <w:t xml:space="preserve"> </w:t>
      </w:r>
      <w:r w:rsidRPr="00AD2219">
        <w:rPr>
          <w:color w:val="000000"/>
        </w:rPr>
        <w:t>obowiązany przedłożyć Zamawiającemu projekt tej umowy, projekt jej zmiany, a także poświadczoną</w:t>
      </w:r>
      <w:r>
        <w:rPr>
          <w:color w:val="000000"/>
        </w:rPr>
        <w:t xml:space="preserve"> </w:t>
      </w:r>
      <w:r w:rsidRPr="00AD2219">
        <w:rPr>
          <w:color w:val="000000"/>
        </w:rPr>
        <w:t>za zgodność z oryginałem kopię zawartej umowy o podwykonawstwo, której przedmiotem są roboty</w:t>
      </w:r>
      <w:r>
        <w:rPr>
          <w:color w:val="000000"/>
        </w:rPr>
        <w:t xml:space="preserve"> </w:t>
      </w:r>
      <w:r w:rsidRPr="00AD2219">
        <w:rPr>
          <w:color w:val="000000"/>
        </w:rPr>
        <w:t>budowlane i jej zmian.</w:t>
      </w:r>
    </w:p>
    <w:p w:rsidR="00C26744" w:rsidRPr="00AD2219" w:rsidRDefault="00C26744" w:rsidP="00C26744">
      <w:pPr>
        <w:autoSpaceDE w:val="0"/>
        <w:autoSpaceDN w:val="0"/>
        <w:adjustRightInd w:val="0"/>
        <w:spacing w:line="276" w:lineRule="auto"/>
        <w:jc w:val="both"/>
        <w:rPr>
          <w:color w:val="000000"/>
        </w:rPr>
      </w:pPr>
      <w:r w:rsidRPr="00AD2219">
        <w:rPr>
          <w:color w:val="000000"/>
        </w:rPr>
        <w:t>4. Termin zapłaty wynagrodzenia podwykonawcy lub dalszemu podwykonawcy przewidziany w</w:t>
      </w:r>
      <w:r>
        <w:rPr>
          <w:color w:val="000000"/>
        </w:rPr>
        <w:t xml:space="preserve"> </w:t>
      </w:r>
      <w:r w:rsidRPr="00AD2219">
        <w:rPr>
          <w:color w:val="000000"/>
        </w:rPr>
        <w:t>umowie o podwykonawstwo nie może być dłuższy niż 30 dni od dnia doręczenia wykonawcy,</w:t>
      </w:r>
      <w:r>
        <w:rPr>
          <w:color w:val="000000"/>
        </w:rPr>
        <w:t xml:space="preserve"> </w:t>
      </w:r>
      <w:r w:rsidRPr="00AD2219">
        <w:rPr>
          <w:color w:val="000000"/>
        </w:rPr>
        <w:t>podwykonawcy lub dalszemu podwykonawcy faktury lub rachunku, potwierdzającego wykonanie</w:t>
      </w:r>
      <w:r>
        <w:rPr>
          <w:color w:val="000000"/>
        </w:rPr>
        <w:t xml:space="preserve"> </w:t>
      </w:r>
      <w:r w:rsidRPr="00AD2219">
        <w:rPr>
          <w:color w:val="000000"/>
        </w:rPr>
        <w:t>zleconych podwykonawcy lub dalszemu podwykonawcy dostawy, usługi.</w:t>
      </w:r>
    </w:p>
    <w:p w:rsidR="00C26744" w:rsidRPr="00E67C44" w:rsidRDefault="00C26744" w:rsidP="00C26744">
      <w:pPr>
        <w:autoSpaceDE w:val="0"/>
        <w:autoSpaceDN w:val="0"/>
        <w:adjustRightInd w:val="0"/>
        <w:spacing w:line="276" w:lineRule="auto"/>
        <w:jc w:val="both"/>
      </w:pPr>
      <w:r>
        <w:rPr>
          <w:color w:val="000000"/>
        </w:rPr>
        <w:t>5. Zamawiający, w ciągu 14</w:t>
      </w:r>
      <w:r w:rsidRPr="00AD2219">
        <w:rPr>
          <w:color w:val="000000"/>
        </w:rPr>
        <w:t xml:space="preserve"> dni od przedstawienia przez Wykonawcę projektu umowy </w:t>
      </w:r>
      <w:r>
        <w:rPr>
          <w:color w:val="000000"/>
        </w:rPr>
        <w:t xml:space="preserve">                                                </w:t>
      </w:r>
      <w:r w:rsidRPr="00AD2219">
        <w:rPr>
          <w:color w:val="000000"/>
        </w:rPr>
        <w:t>o</w:t>
      </w:r>
      <w:r>
        <w:rPr>
          <w:color w:val="000000"/>
        </w:rPr>
        <w:t xml:space="preserve"> </w:t>
      </w:r>
      <w:r w:rsidRPr="00AD2219">
        <w:rPr>
          <w:color w:val="000000"/>
        </w:rPr>
        <w:t xml:space="preserve">podwykonawstwo, której przedmiotem są </w:t>
      </w:r>
      <w:r w:rsidRPr="00E67C44">
        <w:t>usługi i projektu jej zmian, zgłosi zastrzeżenia lub sprzeciw do umowy o podwykonawstwo, której przedmiotem są usługi i do jej zmian.</w:t>
      </w:r>
    </w:p>
    <w:p w:rsidR="00C26744" w:rsidRPr="00AD2219" w:rsidRDefault="00C26744" w:rsidP="00C26744">
      <w:pPr>
        <w:autoSpaceDE w:val="0"/>
        <w:autoSpaceDN w:val="0"/>
        <w:adjustRightInd w:val="0"/>
        <w:spacing w:line="276" w:lineRule="auto"/>
        <w:jc w:val="both"/>
        <w:rPr>
          <w:color w:val="000000"/>
        </w:rPr>
      </w:pPr>
      <w:r w:rsidRPr="00AD2219">
        <w:rPr>
          <w:color w:val="000000"/>
        </w:rPr>
        <w:t>6. Niezgłoszenie przez Zamawiającego pisemnych zastrzeżeń do przedłożonego projektu umowy</w:t>
      </w:r>
      <w:r>
        <w:rPr>
          <w:color w:val="000000"/>
        </w:rPr>
        <w:t xml:space="preserve"> o podwykonawstwo</w:t>
      </w:r>
      <w:r w:rsidRPr="00AD2219">
        <w:rPr>
          <w:color w:val="000000"/>
        </w:rPr>
        <w:t>, w terminie określonym w ust. 5,</w:t>
      </w:r>
      <w:r>
        <w:rPr>
          <w:color w:val="000000"/>
        </w:rPr>
        <w:t xml:space="preserve"> </w:t>
      </w:r>
      <w:r w:rsidRPr="00AD2219">
        <w:rPr>
          <w:color w:val="000000"/>
        </w:rPr>
        <w:t>uważa się za akceptację projektu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7. Niezgłoszenie przez Zamawiającego pisemnego sprzeciwu do przedłożonej umowy</w:t>
      </w:r>
      <w:r>
        <w:rPr>
          <w:color w:val="000000"/>
        </w:rPr>
        <w:t xml:space="preserve">                                                   </w:t>
      </w:r>
      <w:r w:rsidRPr="00AD2219">
        <w:rPr>
          <w:color w:val="000000"/>
        </w:rPr>
        <w:t>o podwykonawstwo, której przedmiotem są roboty budowlane w terminie określonym w ust. 5, uważa</w:t>
      </w:r>
      <w:r>
        <w:rPr>
          <w:color w:val="000000"/>
        </w:rPr>
        <w:t xml:space="preserve"> </w:t>
      </w:r>
      <w:r w:rsidRPr="00AD2219">
        <w:rPr>
          <w:color w:val="000000"/>
        </w:rPr>
        <w:t>się za akceptację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8. Wykonawca, podwykonawca lub dalszy podwykonawca zamówienia przedkłada</w:t>
      </w:r>
      <w:r>
        <w:rPr>
          <w:color w:val="000000"/>
        </w:rPr>
        <w:t xml:space="preserve"> </w:t>
      </w:r>
      <w:r w:rsidRPr="00AD2219">
        <w:rPr>
          <w:color w:val="000000"/>
        </w:rPr>
        <w:t xml:space="preserve">Zamawiającemu poświadczoną za zgodność oryginałem kopię zawartej umowy </w:t>
      </w:r>
      <w:r>
        <w:rPr>
          <w:color w:val="000000"/>
        </w:rPr>
        <w:t xml:space="preserve">                                     </w:t>
      </w:r>
      <w:r w:rsidRPr="00AD2219">
        <w:rPr>
          <w:color w:val="000000"/>
        </w:rPr>
        <w:t>o podwykonawstwo,</w:t>
      </w:r>
      <w:r>
        <w:rPr>
          <w:color w:val="000000"/>
        </w:rPr>
        <w:t xml:space="preserve"> </w:t>
      </w:r>
      <w:r w:rsidRPr="00AD2219">
        <w:rPr>
          <w:color w:val="000000"/>
        </w:rPr>
        <w:t>której przedmiotem są dostawy lub usługi, oraz jej zmian w terminie</w:t>
      </w:r>
      <w:r>
        <w:rPr>
          <w:color w:val="000000"/>
        </w:rPr>
        <w:t xml:space="preserve">               </w:t>
      </w:r>
      <w:r w:rsidRPr="00AD2219">
        <w:rPr>
          <w:color w:val="000000"/>
        </w:rPr>
        <w:t xml:space="preserve"> 7 dni od jej zawarcia.</w:t>
      </w:r>
    </w:p>
    <w:p w:rsidR="00C26744" w:rsidRPr="00AD2219" w:rsidRDefault="00C26744" w:rsidP="00C26744">
      <w:pPr>
        <w:autoSpaceDE w:val="0"/>
        <w:autoSpaceDN w:val="0"/>
        <w:adjustRightInd w:val="0"/>
        <w:spacing w:line="276" w:lineRule="auto"/>
        <w:jc w:val="both"/>
        <w:rPr>
          <w:color w:val="000000"/>
        </w:rPr>
      </w:pPr>
      <w:r w:rsidRPr="00AD2219">
        <w:rPr>
          <w:color w:val="000000"/>
        </w:rPr>
        <w:t>9. Wszelkie zmiany umów, o których mowa w ust. 2 wymagają formy pisemnej i zgody Zamawiającego</w:t>
      </w:r>
      <w:r>
        <w:rPr>
          <w:color w:val="000000"/>
        </w:rPr>
        <w:t xml:space="preserve"> </w:t>
      </w:r>
      <w:r w:rsidRPr="00AD2219">
        <w:rPr>
          <w:color w:val="000000"/>
        </w:rPr>
        <w:t>z zachowaniem procedury określonej w ust. 3-7.</w:t>
      </w:r>
    </w:p>
    <w:p w:rsidR="00C26744" w:rsidRPr="00AD2219" w:rsidRDefault="00C26744" w:rsidP="00C26744">
      <w:pPr>
        <w:autoSpaceDE w:val="0"/>
        <w:autoSpaceDN w:val="0"/>
        <w:adjustRightInd w:val="0"/>
        <w:spacing w:line="276" w:lineRule="auto"/>
        <w:jc w:val="both"/>
        <w:rPr>
          <w:b/>
          <w:bCs/>
          <w:color w:val="000000"/>
        </w:rPr>
      </w:pPr>
      <w:r w:rsidRPr="00AD2219">
        <w:rPr>
          <w:color w:val="000000"/>
        </w:rPr>
        <w:t xml:space="preserve">10. </w:t>
      </w:r>
      <w:r w:rsidRPr="00AD2219">
        <w:rPr>
          <w:b/>
          <w:bCs/>
          <w:color w:val="000000"/>
        </w:rPr>
        <w:t>Wykonawca zrealizuje przy pomocy podwykonawców następujący zakres :</w:t>
      </w:r>
    </w:p>
    <w:p w:rsidR="00C26744" w:rsidRPr="00AD2219" w:rsidRDefault="00C26744" w:rsidP="00C26744">
      <w:pPr>
        <w:autoSpaceDE w:val="0"/>
        <w:autoSpaceDN w:val="0"/>
        <w:adjustRightInd w:val="0"/>
        <w:spacing w:line="276" w:lineRule="auto"/>
        <w:jc w:val="both"/>
        <w:rPr>
          <w:b/>
          <w:bCs/>
          <w:color w:val="000000"/>
        </w:rPr>
      </w:pPr>
      <w:r w:rsidRPr="00AD2219">
        <w:rPr>
          <w:b/>
          <w:bCs/>
          <w:color w:val="000000"/>
        </w:rPr>
        <w:t>…………………………………………………………………………… (dane firm oraz wartości</w:t>
      </w:r>
      <w:r>
        <w:rPr>
          <w:b/>
          <w:bCs/>
          <w:color w:val="000000"/>
        </w:rPr>
        <w:t xml:space="preserve"> </w:t>
      </w:r>
      <w:r w:rsidRPr="00AD2219">
        <w:rPr>
          <w:b/>
          <w:bCs/>
          <w:color w:val="000000"/>
        </w:rPr>
        <w:t xml:space="preserve">umów zostaną uzupełnione; w formie aneksu do umowy; po podpisaniu umowy </w:t>
      </w:r>
      <w:r>
        <w:rPr>
          <w:b/>
          <w:bCs/>
          <w:color w:val="000000"/>
        </w:rPr>
        <w:t xml:space="preserve">                                                     </w:t>
      </w:r>
      <w:r w:rsidRPr="00AD2219">
        <w:rPr>
          <w:b/>
          <w:bCs/>
          <w:color w:val="000000"/>
        </w:rPr>
        <w:t>z</w:t>
      </w:r>
      <w:r>
        <w:rPr>
          <w:b/>
          <w:bCs/>
          <w:color w:val="000000"/>
        </w:rPr>
        <w:t xml:space="preserve"> </w:t>
      </w:r>
      <w:r w:rsidRPr="00AD2219">
        <w:rPr>
          <w:b/>
          <w:bCs/>
          <w:color w:val="000000"/>
        </w:rPr>
        <w:t>podwykonawcami).</w:t>
      </w:r>
    </w:p>
    <w:p w:rsidR="00C26744" w:rsidRPr="00AD2219" w:rsidRDefault="00C26744" w:rsidP="00C26744">
      <w:pPr>
        <w:autoSpaceDE w:val="0"/>
        <w:autoSpaceDN w:val="0"/>
        <w:adjustRightInd w:val="0"/>
        <w:spacing w:line="276" w:lineRule="auto"/>
        <w:jc w:val="both"/>
        <w:rPr>
          <w:color w:val="000000"/>
        </w:rPr>
      </w:pPr>
      <w:r w:rsidRPr="00AD2219">
        <w:rPr>
          <w:color w:val="000000"/>
        </w:rPr>
        <w:t>11. Pozostały zakres robót Wykonawca wykona siłami własnymi.</w:t>
      </w:r>
    </w:p>
    <w:p w:rsidR="00C26744" w:rsidRPr="00AD2219" w:rsidRDefault="00C26744" w:rsidP="00C26744">
      <w:pPr>
        <w:autoSpaceDE w:val="0"/>
        <w:autoSpaceDN w:val="0"/>
        <w:adjustRightInd w:val="0"/>
        <w:spacing w:line="276" w:lineRule="auto"/>
        <w:jc w:val="both"/>
        <w:rPr>
          <w:color w:val="000000"/>
        </w:rPr>
      </w:pPr>
      <w:r w:rsidRPr="00AD2219">
        <w:rPr>
          <w:color w:val="000000"/>
        </w:rPr>
        <w:t>12. Wykonawca zobowiązany jest na żądanie Zamawiającego udzielić mu wszelkich informacji</w:t>
      </w:r>
      <w:r>
        <w:rPr>
          <w:color w:val="000000"/>
        </w:rPr>
        <w:t xml:space="preserve"> </w:t>
      </w:r>
      <w:r w:rsidRPr="00AD2219">
        <w:rPr>
          <w:color w:val="000000"/>
        </w:rPr>
        <w:t>dotyczących podwykonawców i dalszych podwykonawców.</w:t>
      </w:r>
    </w:p>
    <w:p w:rsidR="00C26744" w:rsidRPr="00AD2219" w:rsidRDefault="00C26744" w:rsidP="00C26744">
      <w:pPr>
        <w:autoSpaceDE w:val="0"/>
        <w:autoSpaceDN w:val="0"/>
        <w:adjustRightInd w:val="0"/>
        <w:spacing w:line="276" w:lineRule="auto"/>
        <w:jc w:val="both"/>
        <w:rPr>
          <w:color w:val="000000"/>
        </w:rPr>
      </w:pPr>
      <w:r w:rsidRPr="00AD2219">
        <w:rPr>
          <w:color w:val="000000"/>
        </w:rPr>
        <w:lastRenderedPageBreak/>
        <w:t>13. Podzlecenia robót przez Wykonawcę podwykonawcom lub dalszym podwykonawcom</w:t>
      </w:r>
      <w:r>
        <w:rPr>
          <w:color w:val="000000"/>
        </w:rPr>
        <w:t xml:space="preserve"> </w:t>
      </w:r>
      <w:r w:rsidRPr="00AD2219">
        <w:rPr>
          <w:color w:val="000000"/>
        </w:rPr>
        <w:t>niewymienionym w ust. 10 w trakcie realizacji przedmiotu umowy może nastąpić za zgodą</w:t>
      </w:r>
      <w:r>
        <w:rPr>
          <w:color w:val="000000"/>
        </w:rPr>
        <w:t xml:space="preserve"> </w:t>
      </w:r>
      <w:r w:rsidRPr="00AD2219">
        <w:rPr>
          <w:color w:val="000000"/>
        </w:rPr>
        <w:t>Zamawiającego i o ile nie zmieni to warunków SIWZ, z zachowaniem procedury określonej w ust. 3-7, przy czym podwykonawca lub dalszy podwykonawca jest obowiązany dołączyć do</w:t>
      </w:r>
      <w:r>
        <w:rPr>
          <w:color w:val="000000"/>
        </w:rPr>
        <w:t xml:space="preserve"> </w:t>
      </w:r>
      <w:r w:rsidRPr="00AD2219">
        <w:rPr>
          <w:color w:val="000000"/>
        </w:rPr>
        <w:t xml:space="preserve">przedstawionego projektu umowy zgodę Wykonawcy na zawarcie umowy </w:t>
      </w:r>
      <w:r>
        <w:rPr>
          <w:color w:val="000000"/>
        </w:rPr>
        <w:t xml:space="preserve">                                     </w:t>
      </w:r>
      <w:r w:rsidRPr="00AD2219">
        <w:rPr>
          <w:color w:val="000000"/>
        </w:rPr>
        <w:t>o podwykonawstwo o</w:t>
      </w:r>
      <w:r>
        <w:rPr>
          <w:color w:val="000000"/>
        </w:rPr>
        <w:t xml:space="preserve"> </w:t>
      </w:r>
      <w:r w:rsidRPr="00AD2219">
        <w:rPr>
          <w:color w:val="000000"/>
        </w:rPr>
        <w:t>treści zgodnej z przedstawionym projektem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14. Jeżeli zmiana albo rezygnacja z podwykonawcy dotyczy podmiotu, na którego zasoby wykonawca</w:t>
      </w:r>
      <w:r>
        <w:rPr>
          <w:color w:val="000000"/>
        </w:rPr>
        <w:t xml:space="preserve"> </w:t>
      </w:r>
      <w:r w:rsidRPr="00AD2219">
        <w:rPr>
          <w:color w:val="000000"/>
        </w:rPr>
        <w:t>powoływał się, na zasadach określonych w art. 22a ust. 1 ustawy Prawo zamówień publicznych, w</w:t>
      </w:r>
      <w:r>
        <w:rPr>
          <w:color w:val="000000"/>
        </w:rPr>
        <w:t xml:space="preserve"> </w:t>
      </w:r>
      <w:r w:rsidRPr="00AD2219">
        <w:rPr>
          <w:color w:val="000000"/>
        </w:rPr>
        <w:t>celu wykazania spełniania warunków udziału w postępowaniu lub kryteriów selekcji, wykonawca jest</w:t>
      </w:r>
      <w:r>
        <w:rPr>
          <w:color w:val="000000"/>
        </w:rPr>
        <w:t xml:space="preserve"> </w:t>
      </w:r>
      <w:r w:rsidRPr="00AD2219">
        <w:rPr>
          <w:color w:val="000000"/>
        </w:rPr>
        <w:t>obowiązany wykazać zamawiającemu, że proponowany inny podwykonawca lub wykonawca</w:t>
      </w:r>
      <w:r>
        <w:rPr>
          <w:color w:val="000000"/>
        </w:rPr>
        <w:t xml:space="preserve"> </w:t>
      </w:r>
      <w:r w:rsidRPr="00AD2219">
        <w:rPr>
          <w:color w:val="000000"/>
        </w:rPr>
        <w:t>samodzielnie spełnia je w stopniu nie mniejszym niż podwykonawca, na którego zasoby wykonawca</w:t>
      </w:r>
      <w:r>
        <w:rPr>
          <w:color w:val="000000"/>
        </w:rPr>
        <w:t xml:space="preserve"> </w:t>
      </w:r>
      <w:r w:rsidRPr="00AD2219">
        <w:rPr>
          <w:color w:val="000000"/>
        </w:rPr>
        <w:t xml:space="preserve">powoływał się w trakcie postępowania </w:t>
      </w:r>
      <w:r>
        <w:rPr>
          <w:color w:val="000000"/>
        </w:rPr>
        <w:t xml:space="preserve">                   </w:t>
      </w:r>
      <w:r w:rsidRPr="00AD2219">
        <w:rPr>
          <w:color w:val="000000"/>
        </w:rPr>
        <w:t>o udzielenie zamówienia.</w:t>
      </w:r>
    </w:p>
    <w:p w:rsidR="00C26744" w:rsidRPr="00AD2219" w:rsidRDefault="00C26744" w:rsidP="00C26744">
      <w:pPr>
        <w:autoSpaceDE w:val="0"/>
        <w:autoSpaceDN w:val="0"/>
        <w:adjustRightInd w:val="0"/>
        <w:spacing w:line="276" w:lineRule="auto"/>
        <w:jc w:val="both"/>
        <w:rPr>
          <w:color w:val="000000"/>
        </w:rPr>
      </w:pPr>
      <w:r w:rsidRPr="00AD2219">
        <w:rPr>
          <w:color w:val="000000"/>
        </w:rPr>
        <w:t>15. Wykonawca na żądanie zamawiającego przedstawia oświadczenie, o którym mowa w art. 25a ust. 1</w:t>
      </w:r>
      <w:r>
        <w:rPr>
          <w:color w:val="000000"/>
        </w:rPr>
        <w:t xml:space="preserve"> </w:t>
      </w:r>
      <w:r w:rsidRPr="00AD2219">
        <w:rPr>
          <w:color w:val="000000"/>
        </w:rPr>
        <w:t>ustawy Prawo zamówień publicznych, lub oświadczenia lub dokumenty potwierdzające brak podstaw</w:t>
      </w:r>
      <w:r>
        <w:rPr>
          <w:color w:val="000000"/>
        </w:rPr>
        <w:t xml:space="preserve"> </w:t>
      </w:r>
      <w:r w:rsidRPr="00AD2219">
        <w:rPr>
          <w:color w:val="000000"/>
        </w:rPr>
        <w:t>wykluczenia wobec tego podwykonawcy.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16. Jeżeli zamawiający stwierdzi, że wobec danego podwykonawcy zachodzą podstawy wykluczenia,</w:t>
      </w:r>
      <w:r>
        <w:rPr>
          <w:color w:val="000000"/>
        </w:rPr>
        <w:t xml:space="preserve"> </w:t>
      </w:r>
      <w:r w:rsidRPr="00AD2219">
        <w:rPr>
          <w:color w:val="000000"/>
        </w:rPr>
        <w:t xml:space="preserve">wykonawca obowiązany jest zastąpić tego podwykonawcę lub zrezygnować </w:t>
      </w:r>
      <w:r>
        <w:rPr>
          <w:color w:val="000000"/>
        </w:rPr>
        <w:t xml:space="preserve">                 </w:t>
      </w:r>
      <w:r w:rsidRPr="00AD2219">
        <w:rPr>
          <w:color w:val="000000"/>
        </w:rPr>
        <w:t>z powierzenia wykonania</w:t>
      </w:r>
      <w:r>
        <w:rPr>
          <w:color w:val="000000"/>
        </w:rPr>
        <w:t xml:space="preserve"> </w:t>
      </w:r>
      <w:r w:rsidRPr="00AD2219">
        <w:rPr>
          <w:color w:val="000000"/>
        </w:rPr>
        <w:t>części zamówienia podwykonawcy.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17. Wykonawca ponosi wobec Zamawiającego pełną odpowiedzialność za roboty, które dokonuje przy</w:t>
      </w:r>
      <w:r>
        <w:rPr>
          <w:color w:val="000000"/>
        </w:rPr>
        <w:t xml:space="preserve"> </w:t>
      </w:r>
      <w:r w:rsidRPr="00AD2219">
        <w:rPr>
          <w:color w:val="000000"/>
        </w:rPr>
        <w:t>pomocy podwykonawców i dalszych podwykonawców.</w:t>
      </w:r>
    </w:p>
    <w:p w:rsidR="00C26744" w:rsidRPr="00AD2219" w:rsidRDefault="00C26744" w:rsidP="00C26744">
      <w:pPr>
        <w:autoSpaceDE w:val="0"/>
        <w:autoSpaceDN w:val="0"/>
        <w:adjustRightInd w:val="0"/>
        <w:spacing w:line="276" w:lineRule="auto"/>
        <w:jc w:val="both"/>
        <w:rPr>
          <w:color w:val="000000"/>
        </w:rPr>
      </w:pPr>
      <w:r w:rsidRPr="00AD2219">
        <w:rPr>
          <w:color w:val="000000"/>
        </w:rPr>
        <w:t>18. Zamawiający i Wykonawca ponoszą solidarną odpowiedzi</w:t>
      </w:r>
      <w:r>
        <w:rPr>
          <w:color w:val="000000"/>
        </w:rPr>
        <w:t xml:space="preserve">alność za zapłatę wynagrodzenia </w:t>
      </w:r>
      <w:r w:rsidRPr="00AD2219">
        <w:rPr>
          <w:color w:val="000000"/>
        </w:rPr>
        <w:t>za roboty</w:t>
      </w:r>
      <w:r>
        <w:rPr>
          <w:color w:val="000000"/>
        </w:rPr>
        <w:t xml:space="preserve"> </w:t>
      </w:r>
      <w:r w:rsidRPr="00AD2219">
        <w:rPr>
          <w:color w:val="000000"/>
        </w:rPr>
        <w:t>budowlane wykonane przez podwykonawców i dalszych podwykonawców.</w:t>
      </w:r>
    </w:p>
    <w:p w:rsidR="00C26744" w:rsidRDefault="00C26744" w:rsidP="00C26744">
      <w:pPr>
        <w:autoSpaceDE w:val="0"/>
        <w:autoSpaceDN w:val="0"/>
        <w:adjustRightInd w:val="0"/>
        <w:spacing w:line="276" w:lineRule="auto"/>
        <w:jc w:val="center"/>
        <w:rPr>
          <w:b/>
          <w:bCs/>
          <w:color w:val="000000"/>
        </w:rPr>
      </w:pP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 6</w:t>
      </w:r>
    </w:p>
    <w:p w:rsidR="00C26744" w:rsidRPr="007559C6" w:rsidRDefault="00C26744" w:rsidP="00C26744">
      <w:pPr>
        <w:autoSpaceDE w:val="0"/>
        <w:autoSpaceDN w:val="0"/>
        <w:adjustRightInd w:val="0"/>
        <w:spacing w:line="276" w:lineRule="auto"/>
        <w:jc w:val="center"/>
        <w:rPr>
          <w:b/>
          <w:bCs/>
        </w:rPr>
      </w:pPr>
      <w:r w:rsidRPr="007559C6">
        <w:rPr>
          <w:b/>
          <w:bCs/>
        </w:rPr>
        <w:t>Materiały i wyroby budowlane</w:t>
      </w:r>
    </w:p>
    <w:p w:rsidR="00C26744" w:rsidRPr="007559C6" w:rsidRDefault="00C26744" w:rsidP="00C26744">
      <w:pPr>
        <w:autoSpaceDE w:val="0"/>
        <w:autoSpaceDN w:val="0"/>
        <w:adjustRightInd w:val="0"/>
        <w:spacing w:line="276" w:lineRule="auto"/>
        <w:jc w:val="both"/>
      </w:pPr>
      <w:r w:rsidRPr="007559C6">
        <w:t xml:space="preserve">1. Wszystkie prace </w:t>
      </w:r>
      <w:r w:rsidRPr="0073566D">
        <w:rPr>
          <w:color w:val="000000"/>
        </w:rPr>
        <w:t>związane z wykonaniem przedmiotem</w:t>
      </w:r>
      <w:r w:rsidRPr="007559C6">
        <w:t xml:space="preserve"> Umowy, zostaną wykonane przez Wykonawcę z materiałów i wyrobów, odpowiadających SIWZ i dokumentacji projektowej, normom i wymogom wyrobów, dopuszczonych do obrotu gospodarczego i stosowania                                     w budownictwie i posiadających stosowne, obowiązujące polskie atesty, certyfikaty lub świadectwa dopuszczenia do powszechnego użycia.</w:t>
      </w:r>
    </w:p>
    <w:p w:rsidR="00C26744" w:rsidRPr="007559C6" w:rsidRDefault="00C26744" w:rsidP="00C26744">
      <w:pPr>
        <w:autoSpaceDE w:val="0"/>
        <w:autoSpaceDN w:val="0"/>
        <w:adjustRightInd w:val="0"/>
        <w:spacing w:line="276" w:lineRule="auto"/>
        <w:jc w:val="both"/>
      </w:pPr>
      <w:r w:rsidRPr="007559C6">
        <w:t>2. Na każde żądanie przedstawicieli Zamawiającego lub projektantów Wykonawca zobowiązany jest okazać stosowne dokumenty, co do zgodności wbudowanych materiałów                i urządzeń z Polską Normą lub z aprobatą techniczną.</w:t>
      </w:r>
    </w:p>
    <w:p w:rsidR="00C26744" w:rsidRPr="007559C6" w:rsidRDefault="00C26744" w:rsidP="00C26744">
      <w:pPr>
        <w:autoSpaceDE w:val="0"/>
        <w:autoSpaceDN w:val="0"/>
        <w:adjustRightInd w:val="0"/>
        <w:spacing w:line="276" w:lineRule="auto"/>
        <w:jc w:val="both"/>
      </w:pPr>
      <w:r w:rsidRPr="007559C6">
        <w:t xml:space="preserve">3. </w:t>
      </w:r>
      <w:r w:rsidRPr="008C2DA9">
        <w:t xml:space="preserve">Wykonawca zapewni potrzebne oprzyrządowanie, pracowników, materiały, surowce                       i sprzęt, niezbędny do zbadania </w:t>
      </w:r>
      <w:r w:rsidRPr="008C2DA9">
        <w:rPr>
          <w:b/>
          <w:bCs/>
        </w:rPr>
        <w:t xml:space="preserve">- </w:t>
      </w:r>
      <w:r w:rsidRPr="008C2DA9">
        <w:t>na żądanie Inspektora Nadzoru - jakości wykonywanych robót a także sprawdzenia np. ciężaru lub jakości użytych materiałów lub wyrobów. Jeśli                 w wyniku przeprowadzonych badań okaże się, ze zastosowane materiały, bądź wykonanie robót jest niezgodne z Umową lub dokumentacją projektową, koszty badań obciążą Wykonawcę. W przeciwnym przypadku koszty badań ponosi Zamawiający, a zakończenie robót czy danego elementu scalonego ulegnie stosownemu przedłużeniu, o ile konieczność badań takich nie wynikała z postanowień niniejszej Umowy.</w:t>
      </w:r>
    </w:p>
    <w:p w:rsidR="00C26744" w:rsidRPr="007559C6" w:rsidRDefault="00C26744" w:rsidP="00C26744">
      <w:pPr>
        <w:autoSpaceDE w:val="0"/>
        <w:autoSpaceDN w:val="0"/>
        <w:adjustRightInd w:val="0"/>
        <w:spacing w:line="276" w:lineRule="auto"/>
        <w:jc w:val="both"/>
      </w:pPr>
      <w:r w:rsidRPr="008C2DA9">
        <w:lastRenderedPageBreak/>
        <w:t>3. Wykonawca bez zgody nadzoru inwestorskiego lub autorskiego nie może dokonywać jakichkolwiek zmian w stosowaniu materiałów i wyrobów budowlanych określonych                         w dokumentacji wykonawczej. Wniosek Wykonawcy o zamianę materiałów i urządzeń na inne musi mieć pisemną akceptację Zamawiającego.</w:t>
      </w:r>
    </w:p>
    <w:p w:rsidR="00C26744" w:rsidRPr="007559C6" w:rsidRDefault="00C26744" w:rsidP="00C26744">
      <w:pPr>
        <w:autoSpaceDE w:val="0"/>
        <w:autoSpaceDN w:val="0"/>
        <w:adjustRightInd w:val="0"/>
        <w:spacing w:line="276" w:lineRule="auto"/>
        <w:jc w:val="both"/>
      </w:pPr>
      <w:r w:rsidRPr="007559C6">
        <w:t>4. Zamawiający ma prawo wstrzymać prace prowadzone niezgodnie z warunkami niniejszej Umowy, jak również odrzucić wszystkie materiały, które nie są właściwej jakości. W takim przypadku Wykonawcy nie przysługuje wynagrodzenie za prace nienależycie wykonane,                   w tym prace wykonane przy użyciu niewłaściwych materiałów.</w:t>
      </w:r>
    </w:p>
    <w:p w:rsidR="00C26744" w:rsidRPr="007559C6" w:rsidRDefault="00C26744" w:rsidP="00C26744">
      <w:pPr>
        <w:autoSpaceDE w:val="0"/>
        <w:autoSpaceDN w:val="0"/>
        <w:adjustRightInd w:val="0"/>
        <w:spacing w:line="276" w:lineRule="auto"/>
        <w:jc w:val="center"/>
        <w:rPr>
          <w:b/>
          <w:bCs/>
        </w:rPr>
      </w:pP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 7</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Zasady ustalenia wynagrodzenia Wykonawcy</w:t>
      </w:r>
    </w:p>
    <w:p w:rsidR="00C26744" w:rsidRPr="00AD2219" w:rsidRDefault="00C26744" w:rsidP="00C26744">
      <w:pPr>
        <w:autoSpaceDE w:val="0"/>
        <w:autoSpaceDN w:val="0"/>
        <w:adjustRightInd w:val="0"/>
        <w:spacing w:line="276" w:lineRule="auto"/>
        <w:jc w:val="both"/>
        <w:rPr>
          <w:b/>
          <w:bCs/>
          <w:color w:val="000000"/>
        </w:rPr>
      </w:pPr>
      <w:r w:rsidRPr="00AD2219">
        <w:rPr>
          <w:color w:val="000000"/>
        </w:rPr>
        <w:t xml:space="preserve">1. </w:t>
      </w:r>
      <w:r w:rsidRPr="00AD2219">
        <w:rPr>
          <w:b/>
          <w:bCs/>
          <w:color w:val="000000"/>
        </w:rPr>
        <w:t xml:space="preserve">Za wykonane roboty Zamawiający zapłaci Wykonawcy wynagrodzenie ryczałtowe </w:t>
      </w:r>
      <w:r>
        <w:rPr>
          <w:b/>
          <w:bCs/>
          <w:color w:val="000000"/>
        </w:rPr>
        <w:t xml:space="preserve">              </w:t>
      </w:r>
      <w:r w:rsidRPr="00AD2219">
        <w:rPr>
          <w:b/>
          <w:bCs/>
          <w:color w:val="000000"/>
        </w:rPr>
        <w:t>w wysokości</w:t>
      </w:r>
      <w:r>
        <w:rPr>
          <w:b/>
          <w:bCs/>
          <w:color w:val="000000"/>
        </w:rPr>
        <w:t xml:space="preserve"> brutto: ………………</w:t>
      </w:r>
      <w:r w:rsidRPr="00AD2219">
        <w:rPr>
          <w:b/>
          <w:bCs/>
          <w:color w:val="000000"/>
        </w:rPr>
        <w:t xml:space="preserve"> (słownie: ……………………………………………….)</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2. Wynagrodzenie za wykonanie przedmiotu umowy zostanie zapłacone Wykonawcy </w:t>
      </w:r>
      <w:r>
        <w:rPr>
          <w:color w:val="000000"/>
        </w:rPr>
        <w:t xml:space="preserve">                        </w:t>
      </w:r>
      <w:r w:rsidRPr="00AD2219">
        <w:rPr>
          <w:color w:val="000000"/>
        </w:rPr>
        <w:t>w terminie</w:t>
      </w:r>
      <w:r>
        <w:rPr>
          <w:color w:val="000000"/>
        </w:rPr>
        <w:t xml:space="preserve"> </w:t>
      </w:r>
      <w:r w:rsidRPr="00AD2219">
        <w:rPr>
          <w:color w:val="000000"/>
        </w:rPr>
        <w:t>do 30</w:t>
      </w:r>
      <w:r>
        <w:rPr>
          <w:color w:val="000000"/>
        </w:rPr>
        <w:t xml:space="preserve"> </w:t>
      </w:r>
      <w:r w:rsidRPr="00AD2219">
        <w:rPr>
          <w:color w:val="000000"/>
        </w:rPr>
        <w:t>dni od daty dostarczenia do Zamawiającego poprawnie</w:t>
      </w:r>
      <w:r>
        <w:rPr>
          <w:color w:val="000000"/>
        </w:rPr>
        <w:t xml:space="preserve"> wystawionej </w:t>
      </w:r>
      <w:r w:rsidRPr="00AD2219">
        <w:rPr>
          <w:color w:val="000000"/>
        </w:rPr>
        <w:t>faktury</w:t>
      </w:r>
      <w:r>
        <w:rPr>
          <w:color w:val="000000"/>
        </w:rPr>
        <w:t xml:space="preserve"> końcowej. Zamawiający nie przewiduje płatności częściowych</w:t>
      </w:r>
      <w:r w:rsidRPr="00AD2219">
        <w:rPr>
          <w:color w:val="000000"/>
        </w:rPr>
        <w:t>.</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3. Zapłata wynagrodzenia należnego Wykonawcy za </w:t>
      </w:r>
      <w:r>
        <w:rPr>
          <w:color w:val="000000"/>
        </w:rPr>
        <w:t>z</w:t>
      </w:r>
      <w:r w:rsidRPr="00AD2219">
        <w:rPr>
          <w:color w:val="000000"/>
        </w:rPr>
        <w:t>realizowan</w:t>
      </w:r>
      <w:r>
        <w:rPr>
          <w:color w:val="000000"/>
        </w:rPr>
        <w:t>ie</w:t>
      </w:r>
      <w:r w:rsidRPr="00AD2219">
        <w:rPr>
          <w:color w:val="000000"/>
        </w:rPr>
        <w:t xml:space="preserve"> inwestycji</w:t>
      </w:r>
      <w:r>
        <w:rPr>
          <w:color w:val="000000"/>
        </w:rPr>
        <w:t xml:space="preserve"> </w:t>
      </w:r>
      <w:r w:rsidRPr="00AD2219">
        <w:rPr>
          <w:color w:val="000000"/>
        </w:rPr>
        <w:t xml:space="preserve">nastąpi </w:t>
      </w:r>
      <w:r>
        <w:rPr>
          <w:color w:val="000000"/>
        </w:rPr>
        <w:t xml:space="preserve">                     </w:t>
      </w:r>
      <w:r w:rsidRPr="00AD2219">
        <w:rPr>
          <w:color w:val="000000"/>
        </w:rPr>
        <w:t>po zakończeniu i odebrani</w:t>
      </w:r>
      <w:r>
        <w:rPr>
          <w:color w:val="000000"/>
        </w:rPr>
        <w:t xml:space="preserve">u prac wykonanych, </w:t>
      </w:r>
      <w:r w:rsidRPr="0073566D">
        <w:rPr>
          <w:color w:val="000000"/>
        </w:rPr>
        <w:t>zgodnie z harmonogramem rzeczowo-finansowym oraz po przedłożeniu Zamawiającemu dowodów zapłaty</w:t>
      </w:r>
      <w:r w:rsidRPr="00AD2219">
        <w:rPr>
          <w:color w:val="000000"/>
        </w:rPr>
        <w:t>, za wszelkie</w:t>
      </w:r>
      <w:r>
        <w:rPr>
          <w:color w:val="000000"/>
        </w:rPr>
        <w:t xml:space="preserve"> </w:t>
      </w:r>
      <w:r w:rsidRPr="00AD2219">
        <w:rPr>
          <w:color w:val="000000"/>
        </w:rPr>
        <w:t>wzajemne zobowiązania finansowe związane z wykonywanymi robotami przez podwykonawców,</w:t>
      </w:r>
      <w:r>
        <w:rPr>
          <w:color w:val="000000"/>
        </w:rPr>
        <w:t xml:space="preserve"> </w:t>
      </w:r>
      <w:r w:rsidRPr="00AD2219">
        <w:rPr>
          <w:color w:val="000000"/>
        </w:rPr>
        <w:t>dotyczącymi danej inwestycji.</w:t>
      </w:r>
    </w:p>
    <w:p w:rsidR="00C26744" w:rsidRPr="00AD2219" w:rsidRDefault="00C26744" w:rsidP="00C26744">
      <w:pPr>
        <w:autoSpaceDE w:val="0"/>
        <w:autoSpaceDN w:val="0"/>
        <w:adjustRightInd w:val="0"/>
        <w:spacing w:line="276" w:lineRule="auto"/>
        <w:jc w:val="both"/>
        <w:rPr>
          <w:color w:val="000000"/>
        </w:rPr>
      </w:pPr>
      <w:r w:rsidRPr="00AD2219">
        <w:rPr>
          <w:color w:val="000000"/>
        </w:rPr>
        <w:t>4. Podstawą do</w:t>
      </w:r>
      <w:r>
        <w:rPr>
          <w:color w:val="000000"/>
        </w:rPr>
        <w:t xml:space="preserve"> wystawienia faktury </w:t>
      </w:r>
      <w:r w:rsidRPr="00AD2219">
        <w:rPr>
          <w:color w:val="000000"/>
        </w:rPr>
        <w:t>będzie obustronnie podpisany protokół stwierdzający</w:t>
      </w:r>
      <w:r>
        <w:rPr>
          <w:color w:val="000000"/>
        </w:rPr>
        <w:t xml:space="preserve"> </w:t>
      </w:r>
      <w:r w:rsidRPr="00AD2219">
        <w:rPr>
          <w:color w:val="000000"/>
        </w:rPr>
        <w:t xml:space="preserve">wykonanie przez Wykonawcę </w:t>
      </w:r>
      <w:r w:rsidRPr="0073566D">
        <w:rPr>
          <w:color w:val="000000"/>
        </w:rPr>
        <w:t>przedmiotu umowy w całości</w:t>
      </w:r>
      <w:r>
        <w:rPr>
          <w:color w:val="FF0000"/>
        </w:rPr>
        <w:t>.</w:t>
      </w:r>
    </w:p>
    <w:p w:rsidR="00C26744" w:rsidRPr="00AD2219" w:rsidRDefault="00C26744" w:rsidP="00C26744">
      <w:pPr>
        <w:autoSpaceDE w:val="0"/>
        <w:autoSpaceDN w:val="0"/>
        <w:adjustRightInd w:val="0"/>
        <w:spacing w:line="276" w:lineRule="auto"/>
        <w:jc w:val="both"/>
        <w:rPr>
          <w:color w:val="000000"/>
        </w:rPr>
      </w:pPr>
      <w:r w:rsidRPr="00AD2219">
        <w:rPr>
          <w:color w:val="000000"/>
        </w:rPr>
        <w:t>5. Zamawiający dokona bezpośredniej zapłaty wymaganego wynagrodzenia przysługującego</w:t>
      </w:r>
      <w:r>
        <w:rPr>
          <w:color w:val="000000"/>
        </w:rPr>
        <w:t xml:space="preserve"> </w:t>
      </w:r>
      <w:r w:rsidRPr="00AD2219">
        <w:rPr>
          <w:color w:val="000000"/>
        </w:rPr>
        <w:t>podwykonawcy lub dalszemu podwykonawcy, który zawarł zaakceptowaną przez zamawiającego</w:t>
      </w:r>
      <w:r>
        <w:rPr>
          <w:color w:val="000000"/>
        </w:rPr>
        <w:t xml:space="preserve"> </w:t>
      </w:r>
      <w:r w:rsidRPr="00AD2219">
        <w:rPr>
          <w:color w:val="000000"/>
        </w:rPr>
        <w:t xml:space="preserve">umowę o podwykonawstwo, której przedmiotem są powyższe </w:t>
      </w:r>
      <w:r w:rsidRPr="007559C6">
        <w:t>roboty i usługi,</w:t>
      </w:r>
      <w:r w:rsidRPr="00AD2219">
        <w:rPr>
          <w:color w:val="000000"/>
        </w:rPr>
        <w:t xml:space="preserve"> </w:t>
      </w:r>
      <w:r>
        <w:rPr>
          <w:color w:val="000000"/>
        </w:rPr>
        <w:t xml:space="preserve">                      </w:t>
      </w:r>
      <w:r w:rsidRPr="00AD2219">
        <w:rPr>
          <w:color w:val="000000"/>
        </w:rPr>
        <w:t>w przypadku uchylenia się od</w:t>
      </w:r>
      <w:r>
        <w:rPr>
          <w:color w:val="000000"/>
        </w:rPr>
        <w:t xml:space="preserve"> </w:t>
      </w:r>
      <w:r w:rsidRPr="00AD2219">
        <w:rPr>
          <w:color w:val="000000"/>
        </w:rPr>
        <w:t>obowiązku zapłaty odpowiednio przez wykonawcę, podwykonawcę lub dalszego podwykonawcę</w:t>
      </w:r>
      <w:r>
        <w:rPr>
          <w:color w:val="000000"/>
        </w:rPr>
        <w:t xml:space="preserve"> </w:t>
      </w:r>
      <w:r w:rsidRPr="00AD2219">
        <w:rPr>
          <w:color w:val="000000"/>
        </w:rPr>
        <w:t>zamówienia na roboty będące przedmiotem niniejszej umowy.</w:t>
      </w:r>
    </w:p>
    <w:p w:rsidR="00C26744" w:rsidRPr="00AD2219" w:rsidRDefault="00C26744" w:rsidP="00C26744">
      <w:pPr>
        <w:autoSpaceDE w:val="0"/>
        <w:autoSpaceDN w:val="0"/>
        <w:adjustRightInd w:val="0"/>
        <w:spacing w:line="276" w:lineRule="auto"/>
        <w:jc w:val="both"/>
        <w:rPr>
          <w:color w:val="000000"/>
        </w:rPr>
      </w:pPr>
      <w:r>
        <w:rPr>
          <w:color w:val="000000"/>
        </w:rPr>
        <w:t>6</w:t>
      </w:r>
      <w:r w:rsidRPr="00AD2219">
        <w:rPr>
          <w:color w:val="000000"/>
        </w:rPr>
        <w:t>. Bezpośrednia zapłata obejmuje wyłącznie należne wynagrodzenie, bez odsetek, należnych</w:t>
      </w:r>
      <w:r>
        <w:rPr>
          <w:color w:val="000000"/>
        </w:rPr>
        <w:t xml:space="preserve"> </w:t>
      </w:r>
      <w:r w:rsidRPr="00AD2219">
        <w:rPr>
          <w:color w:val="000000"/>
        </w:rPr>
        <w:t>podwykonawcy lub dalszemu podwykonawcy.</w:t>
      </w:r>
    </w:p>
    <w:p w:rsidR="00C26744" w:rsidRPr="00AD2219" w:rsidRDefault="00C26744" w:rsidP="00C26744">
      <w:pPr>
        <w:autoSpaceDE w:val="0"/>
        <w:autoSpaceDN w:val="0"/>
        <w:adjustRightInd w:val="0"/>
        <w:spacing w:line="276" w:lineRule="auto"/>
        <w:jc w:val="both"/>
        <w:rPr>
          <w:color w:val="000000"/>
        </w:rPr>
      </w:pPr>
      <w:r>
        <w:rPr>
          <w:color w:val="000000"/>
        </w:rPr>
        <w:t>7</w:t>
      </w:r>
      <w:r w:rsidRPr="00AD2219">
        <w:rPr>
          <w:color w:val="000000"/>
        </w:rPr>
        <w:t>. Przed dokonaniem bezpośredniej zapłaty zamawiający jest obowiązany umożliwić wykonawcy</w:t>
      </w:r>
      <w:r>
        <w:rPr>
          <w:color w:val="000000"/>
        </w:rPr>
        <w:t xml:space="preserve"> </w:t>
      </w:r>
      <w:r w:rsidRPr="00AD2219">
        <w:rPr>
          <w:color w:val="000000"/>
        </w:rPr>
        <w:t>zgłoszenie pisemnych uwag dotyczących zasadności bezpośredniej zapłaty wynagrodzenia</w:t>
      </w:r>
      <w:r>
        <w:rPr>
          <w:color w:val="000000"/>
        </w:rPr>
        <w:t xml:space="preserve"> </w:t>
      </w:r>
      <w:r w:rsidRPr="00AD2219">
        <w:rPr>
          <w:color w:val="000000"/>
        </w:rPr>
        <w:t>podwykonawcy lub dalszemu podwykonawcy, o których mowa</w:t>
      </w:r>
      <w:r>
        <w:rPr>
          <w:color w:val="000000"/>
        </w:rPr>
        <w:t xml:space="preserve"> powyżej. Zamawiający informuje </w:t>
      </w:r>
      <w:r w:rsidRPr="00AD2219">
        <w:rPr>
          <w:color w:val="000000"/>
        </w:rPr>
        <w:t>o</w:t>
      </w:r>
      <w:r>
        <w:rPr>
          <w:color w:val="000000"/>
        </w:rPr>
        <w:t xml:space="preserve"> </w:t>
      </w:r>
      <w:r w:rsidRPr="00AD2219">
        <w:rPr>
          <w:color w:val="000000"/>
        </w:rPr>
        <w:t>terminie zgłaszania uwag, nie krótszym niż 7 dni od dnia doręczenia tej informacji.</w:t>
      </w:r>
    </w:p>
    <w:p w:rsidR="00C26744" w:rsidRPr="00AD2219" w:rsidRDefault="00C26744" w:rsidP="00C26744">
      <w:pPr>
        <w:autoSpaceDE w:val="0"/>
        <w:autoSpaceDN w:val="0"/>
        <w:adjustRightInd w:val="0"/>
        <w:spacing w:line="276" w:lineRule="auto"/>
        <w:jc w:val="both"/>
        <w:rPr>
          <w:color w:val="000000"/>
        </w:rPr>
      </w:pPr>
      <w:r>
        <w:rPr>
          <w:color w:val="000000"/>
        </w:rPr>
        <w:t>8</w:t>
      </w:r>
      <w:r w:rsidRPr="00AD2219">
        <w:rPr>
          <w:color w:val="000000"/>
        </w:rPr>
        <w:t>. W przypadku zgłoszenia uwag, o których mowa w ust. 9, w terminie wskazanym przez</w:t>
      </w:r>
      <w:r>
        <w:rPr>
          <w:color w:val="000000"/>
        </w:rPr>
        <w:t xml:space="preserve"> </w:t>
      </w:r>
      <w:r w:rsidRPr="00AD2219">
        <w:rPr>
          <w:color w:val="000000"/>
        </w:rPr>
        <w:t>zamawiającego, zamawiający może:</w:t>
      </w:r>
    </w:p>
    <w:p w:rsidR="00C26744" w:rsidRPr="00AD2219" w:rsidRDefault="00C26744" w:rsidP="00C26744">
      <w:pPr>
        <w:autoSpaceDE w:val="0"/>
        <w:autoSpaceDN w:val="0"/>
        <w:adjustRightInd w:val="0"/>
        <w:spacing w:line="276" w:lineRule="auto"/>
        <w:jc w:val="both"/>
        <w:rPr>
          <w:color w:val="000000"/>
        </w:rPr>
      </w:pPr>
      <w:r w:rsidRPr="00AD2219">
        <w:rPr>
          <w:color w:val="000000"/>
        </w:rPr>
        <w:t>1) nie dokonać bezpośredniej zapłaty wynagrodzenia podwykonawcy lub dalszemu podwykonawcy,</w:t>
      </w:r>
      <w:r>
        <w:rPr>
          <w:color w:val="000000"/>
        </w:rPr>
        <w:t xml:space="preserve"> </w:t>
      </w:r>
      <w:r w:rsidRPr="00AD2219">
        <w:rPr>
          <w:color w:val="000000"/>
        </w:rPr>
        <w:t>jeżeli wykonawca wykaże niezasadność takiej zapłaty albo</w:t>
      </w:r>
    </w:p>
    <w:p w:rsidR="00C26744" w:rsidRDefault="00C26744" w:rsidP="00C26744">
      <w:pPr>
        <w:autoSpaceDE w:val="0"/>
        <w:autoSpaceDN w:val="0"/>
        <w:adjustRightInd w:val="0"/>
        <w:spacing w:line="276" w:lineRule="auto"/>
        <w:jc w:val="both"/>
        <w:rPr>
          <w:color w:val="000000"/>
        </w:rPr>
      </w:pPr>
      <w:r w:rsidRPr="00AD2219">
        <w:rPr>
          <w:color w:val="000000"/>
        </w:rPr>
        <w:t>2) złożyć do depozytu sądowego kwotę potrzebną na pokrycie wynagrodzenia podwykonawcy lub</w:t>
      </w:r>
      <w:r>
        <w:rPr>
          <w:color w:val="000000"/>
        </w:rPr>
        <w:t xml:space="preserve"> </w:t>
      </w:r>
      <w:r w:rsidRPr="00AD2219">
        <w:rPr>
          <w:color w:val="000000"/>
        </w:rPr>
        <w:t>dalszego podwykonawcy w przypadku istnienia zasadniczej wątpliwości zamawiającego co do</w:t>
      </w:r>
      <w:r>
        <w:rPr>
          <w:color w:val="000000"/>
        </w:rPr>
        <w:t xml:space="preserve"> </w:t>
      </w:r>
      <w:r w:rsidRPr="00AD2219">
        <w:rPr>
          <w:color w:val="000000"/>
        </w:rPr>
        <w:t>wysokości należnej zapłaty lub podmiotu, któremu płatność się należy, albo</w:t>
      </w:r>
      <w:r>
        <w:rPr>
          <w:color w:val="000000"/>
        </w:rPr>
        <w:t xml:space="preserve"> </w:t>
      </w:r>
    </w:p>
    <w:p w:rsidR="00C26744" w:rsidRPr="00AD2219" w:rsidRDefault="00C26744" w:rsidP="00C26744">
      <w:pPr>
        <w:autoSpaceDE w:val="0"/>
        <w:autoSpaceDN w:val="0"/>
        <w:adjustRightInd w:val="0"/>
        <w:spacing w:line="276" w:lineRule="auto"/>
        <w:jc w:val="both"/>
        <w:rPr>
          <w:color w:val="000000"/>
        </w:rPr>
      </w:pPr>
      <w:r w:rsidRPr="00AD2219">
        <w:rPr>
          <w:color w:val="000000"/>
        </w:rPr>
        <w:lastRenderedPageBreak/>
        <w:t>3) dokonać bezpośredniej zapłaty wynagrodzenia podwykonawcy lub dalszemu podwykonawcy,</w:t>
      </w:r>
      <w:r>
        <w:rPr>
          <w:color w:val="000000"/>
        </w:rPr>
        <w:t xml:space="preserve"> </w:t>
      </w:r>
      <w:r w:rsidRPr="00AD2219">
        <w:rPr>
          <w:color w:val="000000"/>
        </w:rPr>
        <w:t>jeżeli podwykonawca lub dalszy podwykonawca wykaże zasadność takiej zapłaty.</w:t>
      </w:r>
    </w:p>
    <w:p w:rsidR="00C26744" w:rsidRPr="0099783A" w:rsidRDefault="00C26744" w:rsidP="00C26744">
      <w:pPr>
        <w:autoSpaceDE w:val="0"/>
        <w:autoSpaceDN w:val="0"/>
        <w:adjustRightInd w:val="0"/>
        <w:spacing w:line="276" w:lineRule="auto"/>
        <w:jc w:val="both"/>
        <w:rPr>
          <w:color w:val="FF0000"/>
        </w:rPr>
      </w:pPr>
      <w:r>
        <w:rPr>
          <w:color w:val="000000"/>
        </w:rPr>
        <w:t>9</w:t>
      </w:r>
      <w:r w:rsidRPr="00AD2219">
        <w:rPr>
          <w:color w:val="000000"/>
        </w:rPr>
        <w:t>. W przypadku dokonania bezpośredniej zapłaty podwykon</w:t>
      </w:r>
      <w:r>
        <w:rPr>
          <w:color w:val="000000"/>
        </w:rPr>
        <w:t xml:space="preserve">awcy lub dalszemu podwykonawcy, </w:t>
      </w:r>
      <w:r w:rsidRPr="00AD2219">
        <w:rPr>
          <w:color w:val="000000"/>
        </w:rPr>
        <w:t>o</w:t>
      </w:r>
      <w:r>
        <w:rPr>
          <w:color w:val="000000"/>
        </w:rPr>
        <w:t xml:space="preserve"> </w:t>
      </w:r>
      <w:r w:rsidRPr="00AD2219">
        <w:rPr>
          <w:color w:val="000000"/>
        </w:rPr>
        <w:t>których mowa powyżej, zamawiający potrąca kwotę wypłaconego wynagrodzenia z wynagrodzenia</w:t>
      </w:r>
      <w:r>
        <w:rPr>
          <w:color w:val="000000"/>
        </w:rPr>
        <w:t xml:space="preserve"> należnego wykonawcy</w:t>
      </w:r>
      <w:r w:rsidRPr="0073566D">
        <w:rPr>
          <w:color w:val="000000"/>
        </w:rPr>
        <w:t>, na co wykonawca wyraża zgodę</w:t>
      </w:r>
      <w:r>
        <w:rPr>
          <w:color w:val="FF0000"/>
        </w:rPr>
        <w:t xml:space="preserve">. </w:t>
      </w:r>
    </w:p>
    <w:p w:rsidR="00C26744" w:rsidRPr="00AD2219" w:rsidRDefault="00C26744" w:rsidP="00C26744">
      <w:pPr>
        <w:autoSpaceDE w:val="0"/>
        <w:autoSpaceDN w:val="0"/>
        <w:adjustRightInd w:val="0"/>
        <w:spacing w:line="276" w:lineRule="auto"/>
        <w:jc w:val="both"/>
        <w:rPr>
          <w:color w:val="000000"/>
        </w:rPr>
      </w:pPr>
      <w:r>
        <w:rPr>
          <w:color w:val="000000"/>
        </w:rPr>
        <w:t>10</w:t>
      </w:r>
      <w:r w:rsidRPr="00AD2219">
        <w:rPr>
          <w:color w:val="000000"/>
        </w:rPr>
        <w:t>. Wynagrodzenie zostanie przekazane na rachunek bankowy, za wyjątkiem kwoty odpowiadającej</w:t>
      </w:r>
      <w:r>
        <w:rPr>
          <w:color w:val="000000"/>
        </w:rPr>
        <w:t xml:space="preserve"> </w:t>
      </w:r>
      <w:r w:rsidRPr="00AD2219">
        <w:rPr>
          <w:color w:val="000000"/>
        </w:rPr>
        <w:t xml:space="preserve">sumie zobowiązań Wykonawcy wobec podwykonawców w odniesieniu, </w:t>
      </w:r>
      <w:r>
        <w:rPr>
          <w:color w:val="000000"/>
        </w:rPr>
        <w:t xml:space="preserve">                 </w:t>
      </w:r>
      <w:r w:rsidRPr="00AD2219">
        <w:rPr>
          <w:color w:val="000000"/>
        </w:rPr>
        <w:t>do których Wykonawca nie</w:t>
      </w:r>
      <w:r>
        <w:rPr>
          <w:color w:val="000000"/>
        </w:rPr>
        <w:t xml:space="preserve"> </w:t>
      </w:r>
      <w:r w:rsidRPr="00AD2219">
        <w:rPr>
          <w:color w:val="000000"/>
        </w:rPr>
        <w:t>przedłożył dokumentów świadczących o dokonaniu zapłaty. Zobowiązania te ureguluje Zamawiający</w:t>
      </w:r>
      <w:r>
        <w:rPr>
          <w:color w:val="000000"/>
        </w:rPr>
        <w:t xml:space="preserve"> </w:t>
      </w:r>
      <w:r w:rsidRPr="00AD2219">
        <w:rPr>
          <w:color w:val="000000"/>
        </w:rPr>
        <w:t>przez przekazanie ich bezpośrednio na rachunek podwykonawców.</w:t>
      </w:r>
    </w:p>
    <w:p w:rsidR="00C26744" w:rsidRPr="00AD2219" w:rsidRDefault="00C26744" w:rsidP="00C26744">
      <w:pPr>
        <w:autoSpaceDE w:val="0"/>
        <w:autoSpaceDN w:val="0"/>
        <w:adjustRightInd w:val="0"/>
        <w:spacing w:line="276" w:lineRule="auto"/>
        <w:jc w:val="both"/>
        <w:rPr>
          <w:color w:val="000000"/>
        </w:rPr>
      </w:pPr>
      <w:r>
        <w:rPr>
          <w:color w:val="000000"/>
        </w:rPr>
        <w:t>11</w:t>
      </w:r>
      <w:r w:rsidRPr="00AD2219">
        <w:rPr>
          <w:color w:val="000000"/>
        </w:rPr>
        <w:t>. Kwoty wypłacone przez Zamawiającego podwykonawcom zostaną potrącone z należności</w:t>
      </w:r>
      <w:r>
        <w:rPr>
          <w:color w:val="000000"/>
        </w:rPr>
        <w:t xml:space="preserve"> </w:t>
      </w:r>
      <w:r w:rsidRPr="00AD2219">
        <w:rPr>
          <w:color w:val="000000"/>
        </w:rPr>
        <w:t>Wykonawcy.</w:t>
      </w:r>
    </w:p>
    <w:p w:rsidR="00C26744" w:rsidRPr="00AD2219" w:rsidRDefault="00C26744" w:rsidP="00C26744">
      <w:pPr>
        <w:autoSpaceDE w:val="0"/>
        <w:autoSpaceDN w:val="0"/>
        <w:adjustRightInd w:val="0"/>
        <w:spacing w:line="276" w:lineRule="auto"/>
        <w:jc w:val="both"/>
        <w:rPr>
          <w:color w:val="000000"/>
        </w:rPr>
      </w:pPr>
      <w:r>
        <w:rPr>
          <w:color w:val="000000"/>
        </w:rPr>
        <w:t>12</w:t>
      </w:r>
      <w:r w:rsidRPr="00AD2219">
        <w:rPr>
          <w:color w:val="000000"/>
        </w:rPr>
        <w:t>. Zamawiający nie przewiduje udzielenia zaliczki.</w:t>
      </w:r>
    </w:p>
    <w:p w:rsidR="00C26744" w:rsidRPr="00AD2219" w:rsidRDefault="00C26744" w:rsidP="00C26744">
      <w:pPr>
        <w:autoSpaceDE w:val="0"/>
        <w:autoSpaceDN w:val="0"/>
        <w:adjustRightInd w:val="0"/>
        <w:spacing w:line="276" w:lineRule="auto"/>
        <w:jc w:val="both"/>
        <w:rPr>
          <w:color w:val="000000"/>
        </w:rPr>
      </w:pPr>
      <w:r>
        <w:rPr>
          <w:color w:val="000000"/>
        </w:rPr>
        <w:t>13. Faktura</w:t>
      </w:r>
      <w:r w:rsidRPr="00AD2219">
        <w:rPr>
          <w:color w:val="000000"/>
        </w:rPr>
        <w:t xml:space="preserve"> wystawion</w:t>
      </w:r>
      <w:r>
        <w:rPr>
          <w:color w:val="000000"/>
        </w:rPr>
        <w:t xml:space="preserve">a będzie na </w:t>
      </w:r>
      <w:r w:rsidRPr="003E7B08">
        <w:rPr>
          <w:b/>
          <w:color w:val="000000"/>
        </w:rPr>
        <w:t>Zakład Gospodarki Komunalnej w Rzeczenicy Sp. z o.o., ul. Człuchowska 11, 77-304 Rzeczenica, NIP 843-14-21-087 .</w:t>
      </w:r>
    </w:p>
    <w:p w:rsidR="00C26744" w:rsidRPr="00AD2219" w:rsidRDefault="00C26744" w:rsidP="00C26744">
      <w:pPr>
        <w:autoSpaceDE w:val="0"/>
        <w:autoSpaceDN w:val="0"/>
        <w:adjustRightInd w:val="0"/>
        <w:spacing w:line="276" w:lineRule="auto"/>
        <w:jc w:val="both"/>
        <w:rPr>
          <w:color w:val="000000"/>
        </w:rPr>
      </w:pPr>
      <w:r>
        <w:rPr>
          <w:color w:val="000000"/>
        </w:rPr>
        <w:t>14. Fakturowana</w:t>
      </w:r>
      <w:r w:rsidRPr="00AD2219">
        <w:rPr>
          <w:color w:val="000000"/>
        </w:rPr>
        <w:t xml:space="preserve"> należność obejmować będzie podatek VAT w wysokości zgodnej </w:t>
      </w:r>
      <w:r>
        <w:rPr>
          <w:color w:val="000000"/>
        </w:rPr>
        <w:t xml:space="preserve">                           </w:t>
      </w:r>
      <w:r w:rsidRPr="00AD2219">
        <w:rPr>
          <w:color w:val="000000"/>
        </w:rPr>
        <w:t>z obowiązującymi</w:t>
      </w:r>
      <w:r>
        <w:rPr>
          <w:color w:val="000000"/>
        </w:rPr>
        <w:t xml:space="preserve"> </w:t>
      </w:r>
      <w:r w:rsidRPr="00AD2219">
        <w:rPr>
          <w:color w:val="000000"/>
        </w:rPr>
        <w:t>przepisami.</w:t>
      </w:r>
    </w:p>
    <w:p w:rsidR="00C26744" w:rsidRPr="007559C6" w:rsidRDefault="00C26744" w:rsidP="00C26744">
      <w:pPr>
        <w:autoSpaceDE w:val="0"/>
        <w:autoSpaceDN w:val="0"/>
        <w:adjustRightInd w:val="0"/>
        <w:spacing w:line="276" w:lineRule="auto"/>
        <w:jc w:val="center"/>
        <w:rPr>
          <w:b/>
          <w:bCs/>
        </w:rPr>
      </w:pPr>
      <w:r w:rsidRPr="007559C6">
        <w:rPr>
          <w:b/>
          <w:bCs/>
        </w:rPr>
        <w:t>§ 8</w:t>
      </w:r>
    </w:p>
    <w:p w:rsidR="00C26744" w:rsidRPr="007559C6" w:rsidRDefault="00C26744" w:rsidP="00C26744">
      <w:pPr>
        <w:autoSpaceDE w:val="0"/>
        <w:autoSpaceDN w:val="0"/>
        <w:adjustRightInd w:val="0"/>
        <w:spacing w:line="276" w:lineRule="auto"/>
        <w:jc w:val="center"/>
        <w:rPr>
          <w:b/>
          <w:bCs/>
        </w:rPr>
      </w:pPr>
      <w:r w:rsidRPr="007559C6">
        <w:rPr>
          <w:b/>
          <w:bCs/>
        </w:rPr>
        <w:t>Warunki odbiorów</w:t>
      </w:r>
    </w:p>
    <w:p w:rsidR="00C26744" w:rsidRPr="00AD2219" w:rsidRDefault="00C26744" w:rsidP="00C26744">
      <w:pPr>
        <w:autoSpaceDE w:val="0"/>
        <w:autoSpaceDN w:val="0"/>
        <w:adjustRightInd w:val="0"/>
        <w:spacing w:line="276" w:lineRule="auto"/>
        <w:jc w:val="both"/>
        <w:rPr>
          <w:color w:val="000000"/>
        </w:rPr>
      </w:pPr>
    </w:p>
    <w:p w:rsidR="00C26744" w:rsidRPr="008C2DA9" w:rsidRDefault="00C26744" w:rsidP="00C26744">
      <w:pPr>
        <w:autoSpaceDE w:val="0"/>
        <w:autoSpaceDN w:val="0"/>
        <w:adjustRightInd w:val="0"/>
        <w:spacing w:line="276" w:lineRule="auto"/>
        <w:jc w:val="both"/>
        <w:rPr>
          <w:color w:val="000000"/>
        </w:rPr>
      </w:pPr>
      <w:r>
        <w:rPr>
          <w:color w:val="000000"/>
        </w:rPr>
        <w:t>1</w:t>
      </w:r>
      <w:r w:rsidRPr="00AD2219">
        <w:rPr>
          <w:color w:val="000000"/>
        </w:rPr>
        <w:t xml:space="preserve">. Na podstawie zgłoszenia Wykonawcy </w:t>
      </w:r>
      <w:r w:rsidRPr="008C2DA9">
        <w:rPr>
          <w:color w:val="000000"/>
        </w:rPr>
        <w:t>Zamawiający wyznacza termin końcowego odbioru przedmiotu umowy i dokonuje jego odbioru, w terminie do 14 dni od daty pisemnego zgłoszenia dokonanego przez Wykonawcę.</w:t>
      </w:r>
    </w:p>
    <w:p w:rsidR="00C26744" w:rsidRPr="00AD2219" w:rsidRDefault="00C26744" w:rsidP="00C26744">
      <w:pPr>
        <w:autoSpaceDE w:val="0"/>
        <w:autoSpaceDN w:val="0"/>
        <w:adjustRightInd w:val="0"/>
        <w:spacing w:line="276" w:lineRule="auto"/>
        <w:jc w:val="both"/>
        <w:rPr>
          <w:color w:val="000000"/>
        </w:rPr>
      </w:pPr>
      <w:r w:rsidRPr="008C2DA9">
        <w:rPr>
          <w:color w:val="000000"/>
        </w:rPr>
        <w:t>8. Strony ustalają, że każdorazowo z prac wszystkich komisji odbioru sporządzone zostaną protokoły określające wszelkie ustalenia dokonane w trakcie odbioru, a w szczególności przedmiot odbioru, datę odbioru, charakter odbioru oraz terminowość wykonania prac.</w:t>
      </w:r>
    </w:p>
    <w:p w:rsidR="00C26744" w:rsidRPr="00AD2219" w:rsidRDefault="00C26744" w:rsidP="00C26744">
      <w:pPr>
        <w:autoSpaceDE w:val="0"/>
        <w:autoSpaceDN w:val="0"/>
        <w:adjustRightInd w:val="0"/>
        <w:spacing w:line="276" w:lineRule="auto"/>
        <w:jc w:val="both"/>
        <w:rPr>
          <w:color w:val="000000"/>
        </w:rPr>
      </w:pPr>
      <w:r w:rsidRPr="00AD2219">
        <w:rPr>
          <w:color w:val="000000"/>
        </w:rPr>
        <w:t>9. Odbiór końcowy będzie dokonany przez komisję powołaną przez Zamawiającego przy udziale</w:t>
      </w:r>
      <w:r>
        <w:rPr>
          <w:color w:val="000000"/>
        </w:rPr>
        <w:t xml:space="preserve"> </w:t>
      </w:r>
      <w:r w:rsidRPr="00AD2219">
        <w:rPr>
          <w:color w:val="000000"/>
        </w:rPr>
        <w:t>Wykonawcy, składającą się przedstawiciel</w:t>
      </w:r>
      <w:r>
        <w:rPr>
          <w:color w:val="000000"/>
        </w:rPr>
        <w:t>e</w:t>
      </w:r>
      <w:r w:rsidRPr="00AD2219">
        <w:rPr>
          <w:color w:val="000000"/>
        </w:rPr>
        <w:t xml:space="preserve"> Wykonawcy </w:t>
      </w:r>
      <w:r>
        <w:rPr>
          <w:color w:val="000000"/>
        </w:rPr>
        <w:t xml:space="preserve">                  </w:t>
      </w:r>
      <w:r w:rsidRPr="00AD2219">
        <w:rPr>
          <w:color w:val="000000"/>
        </w:rPr>
        <w:t>i przedstawiciel</w:t>
      </w:r>
      <w:r>
        <w:rPr>
          <w:color w:val="000000"/>
        </w:rPr>
        <w:t xml:space="preserve">e </w:t>
      </w:r>
      <w:r w:rsidRPr="00AD2219">
        <w:rPr>
          <w:color w:val="000000"/>
        </w:rPr>
        <w:t>Zamawiającego.</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10. Jeżeli w toku czynności odbioru końcowego zostaną stwierdzone wady, </w:t>
      </w:r>
      <w:r>
        <w:rPr>
          <w:color w:val="000000"/>
        </w:rPr>
        <w:t xml:space="preserve">                                       </w:t>
      </w:r>
      <w:r w:rsidRPr="00AD2219">
        <w:rPr>
          <w:color w:val="000000"/>
        </w:rPr>
        <w:t>to Zamawiającemu</w:t>
      </w:r>
      <w:r>
        <w:rPr>
          <w:color w:val="000000"/>
        </w:rPr>
        <w:t xml:space="preserve"> </w:t>
      </w:r>
      <w:r w:rsidRPr="00AD2219">
        <w:rPr>
          <w:color w:val="000000"/>
        </w:rPr>
        <w:t>przysługują następujące uprawnienia:</w:t>
      </w:r>
    </w:p>
    <w:p w:rsidR="00C26744" w:rsidRDefault="00C26744" w:rsidP="00C26744">
      <w:pPr>
        <w:autoSpaceDE w:val="0"/>
        <w:autoSpaceDN w:val="0"/>
        <w:adjustRightInd w:val="0"/>
        <w:spacing w:line="276" w:lineRule="auto"/>
        <w:jc w:val="both"/>
        <w:rPr>
          <w:color w:val="000000"/>
        </w:rPr>
      </w:pPr>
      <w:r w:rsidRPr="00AD2219">
        <w:rPr>
          <w:color w:val="000000"/>
        </w:rPr>
        <w:t>1) jeżeli wady nadają się do usunięcia Zamawiający wyznacza odpowiedni termin na ich usunięcie,</w:t>
      </w:r>
      <w:r>
        <w:rPr>
          <w:color w:val="000000"/>
        </w:rPr>
        <w:t xml:space="preserve"> </w:t>
      </w:r>
    </w:p>
    <w:p w:rsidR="00C26744" w:rsidRPr="00AD2219" w:rsidRDefault="00C26744" w:rsidP="00C26744">
      <w:pPr>
        <w:autoSpaceDE w:val="0"/>
        <w:autoSpaceDN w:val="0"/>
        <w:adjustRightInd w:val="0"/>
        <w:spacing w:line="276" w:lineRule="auto"/>
        <w:jc w:val="both"/>
        <w:rPr>
          <w:color w:val="000000"/>
        </w:rPr>
      </w:pPr>
      <w:r w:rsidRPr="00AD2219">
        <w:rPr>
          <w:color w:val="000000"/>
        </w:rPr>
        <w:t>2) jeżeli Wykonawca odmówi usunięcia wad to:</w:t>
      </w:r>
    </w:p>
    <w:p w:rsidR="00C26744" w:rsidRPr="00AD2219" w:rsidRDefault="00C26744" w:rsidP="00C26744">
      <w:pPr>
        <w:autoSpaceDE w:val="0"/>
        <w:autoSpaceDN w:val="0"/>
        <w:adjustRightInd w:val="0"/>
        <w:spacing w:line="276" w:lineRule="auto"/>
        <w:jc w:val="both"/>
        <w:rPr>
          <w:color w:val="000000"/>
        </w:rPr>
      </w:pPr>
      <w:r w:rsidRPr="00AD2219">
        <w:rPr>
          <w:color w:val="000000"/>
        </w:rPr>
        <w:t>a) Zamawiający zleci usunięcie tych wad innemu Wykonawcy pomniejszając wynagrodzenie</w:t>
      </w:r>
      <w:r>
        <w:rPr>
          <w:color w:val="000000"/>
        </w:rPr>
        <w:t xml:space="preserve"> </w:t>
      </w:r>
      <w:r w:rsidRPr="008C2DA9">
        <w:rPr>
          <w:color w:val="000000"/>
        </w:rPr>
        <w:t>wynikające z zakresu rzeczowo – finansowego robót określonego w tabeli elementów scalonych,</w:t>
      </w:r>
    </w:p>
    <w:p w:rsidR="00C26744" w:rsidRPr="00AD2219" w:rsidRDefault="00C26744" w:rsidP="00C26744">
      <w:pPr>
        <w:autoSpaceDE w:val="0"/>
        <w:autoSpaceDN w:val="0"/>
        <w:adjustRightInd w:val="0"/>
        <w:spacing w:line="276" w:lineRule="auto"/>
        <w:jc w:val="both"/>
        <w:rPr>
          <w:color w:val="000000"/>
        </w:rPr>
      </w:pPr>
      <w:r w:rsidRPr="00AD2219">
        <w:rPr>
          <w:color w:val="000000"/>
        </w:rPr>
        <w:t>b) jeżeli wady uniemożliwiają użytkowanie zgodnie z przeznaczeniem Zamawiający może</w:t>
      </w:r>
      <w:r>
        <w:rPr>
          <w:color w:val="000000"/>
        </w:rPr>
        <w:t xml:space="preserve"> </w:t>
      </w:r>
      <w:r w:rsidRPr="00AD2219">
        <w:rPr>
          <w:color w:val="000000"/>
        </w:rPr>
        <w:t>odstąpić</w:t>
      </w:r>
      <w:r>
        <w:rPr>
          <w:color w:val="000000"/>
        </w:rPr>
        <w:t xml:space="preserve"> </w:t>
      </w:r>
      <w:r w:rsidRPr="00AD2219">
        <w:rPr>
          <w:color w:val="000000"/>
        </w:rPr>
        <w:t xml:space="preserve">od umowy lub żądać od Wykonawcy wykonania </w:t>
      </w:r>
      <w:r w:rsidRPr="0073566D">
        <w:rPr>
          <w:color w:val="000000"/>
        </w:rPr>
        <w:t>przedmiotu umowy</w:t>
      </w:r>
      <w:r w:rsidRPr="00AD2219">
        <w:rPr>
          <w:color w:val="000000"/>
        </w:rPr>
        <w:t xml:space="preserve"> po raz drugi.</w:t>
      </w:r>
    </w:p>
    <w:p w:rsidR="00C26744" w:rsidRPr="00AD2219" w:rsidRDefault="00C26744" w:rsidP="00C26744">
      <w:pPr>
        <w:autoSpaceDE w:val="0"/>
        <w:autoSpaceDN w:val="0"/>
        <w:adjustRightInd w:val="0"/>
        <w:spacing w:line="276" w:lineRule="auto"/>
        <w:jc w:val="both"/>
        <w:rPr>
          <w:color w:val="000000"/>
        </w:rPr>
      </w:pPr>
      <w:r w:rsidRPr="00AD2219">
        <w:rPr>
          <w:color w:val="000000"/>
        </w:rPr>
        <w:t>11. Wykonawca zobowiązany jest do zawiadomienia Zamawiającego o usunięciu wad oraz do żądania</w:t>
      </w:r>
      <w:r>
        <w:rPr>
          <w:color w:val="000000"/>
        </w:rPr>
        <w:t xml:space="preserve"> </w:t>
      </w:r>
      <w:r w:rsidRPr="00AD2219">
        <w:rPr>
          <w:color w:val="000000"/>
        </w:rPr>
        <w:t xml:space="preserve">wyznaczenia terminu na odbiór zakwestionowanych uprzednio </w:t>
      </w:r>
      <w:r>
        <w:rPr>
          <w:color w:val="000000"/>
        </w:rPr>
        <w:t>prac</w:t>
      </w:r>
      <w:r w:rsidRPr="00AD2219">
        <w:rPr>
          <w:color w:val="000000"/>
        </w:rPr>
        <w:t xml:space="preserve"> jako wadliwych.</w:t>
      </w:r>
    </w:p>
    <w:p w:rsidR="00C26744" w:rsidRPr="00AD2219" w:rsidRDefault="00C26744" w:rsidP="00C26744">
      <w:pPr>
        <w:autoSpaceDE w:val="0"/>
        <w:autoSpaceDN w:val="0"/>
        <w:adjustRightInd w:val="0"/>
        <w:spacing w:line="276" w:lineRule="auto"/>
        <w:jc w:val="both"/>
        <w:rPr>
          <w:color w:val="000000"/>
        </w:rPr>
      </w:pPr>
      <w:r w:rsidRPr="00AD2219">
        <w:rPr>
          <w:color w:val="000000"/>
        </w:rPr>
        <w:lastRenderedPageBreak/>
        <w:t>12. Zamawiający może podjąć decyzję o przerwaniu czynności odbioru, jeżeli w czasie tych czynności</w:t>
      </w:r>
      <w:r>
        <w:rPr>
          <w:color w:val="000000"/>
        </w:rPr>
        <w:t xml:space="preserve"> </w:t>
      </w:r>
      <w:r w:rsidRPr="00AD2219">
        <w:rPr>
          <w:color w:val="000000"/>
        </w:rPr>
        <w:t>ujawniono istnienie takich wad, które uniemożliwiają użytkowanie przedmiotu umowy zgodnie z</w:t>
      </w:r>
      <w:r>
        <w:rPr>
          <w:color w:val="000000"/>
        </w:rPr>
        <w:t xml:space="preserve"> </w:t>
      </w:r>
      <w:r w:rsidRPr="00AD2219">
        <w:rPr>
          <w:color w:val="000000"/>
        </w:rPr>
        <w:t>przeznaczeniem – aż do czasu usunięcia tych wad.</w:t>
      </w:r>
    </w:p>
    <w:p w:rsidR="00C26744" w:rsidRPr="00AD2219" w:rsidRDefault="00C26744" w:rsidP="00C26744">
      <w:pPr>
        <w:autoSpaceDE w:val="0"/>
        <w:autoSpaceDN w:val="0"/>
        <w:adjustRightInd w:val="0"/>
        <w:spacing w:line="276" w:lineRule="auto"/>
        <w:jc w:val="both"/>
        <w:rPr>
          <w:color w:val="000000"/>
          <w:sz w:val="20"/>
          <w:szCs w:val="20"/>
        </w:rPr>
      </w:pPr>
    </w:p>
    <w:p w:rsidR="00C26744" w:rsidRDefault="00C26744" w:rsidP="00C26744">
      <w:pPr>
        <w:autoSpaceDE w:val="0"/>
        <w:autoSpaceDN w:val="0"/>
        <w:adjustRightInd w:val="0"/>
        <w:spacing w:line="276" w:lineRule="auto"/>
        <w:jc w:val="center"/>
        <w:rPr>
          <w:b/>
          <w:bCs/>
          <w:color w:val="000000"/>
        </w:rPr>
      </w:pP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 9</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Zasady wypłaty wynagrodzenia Wykonawcy</w:t>
      </w:r>
    </w:p>
    <w:p w:rsidR="00C26744" w:rsidRPr="0073566D" w:rsidRDefault="00C26744" w:rsidP="00C26744">
      <w:pPr>
        <w:autoSpaceDE w:val="0"/>
        <w:autoSpaceDN w:val="0"/>
        <w:adjustRightInd w:val="0"/>
        <w:spacing w:line="276" w:lineRule="auto"/>
        <w:jc w:val="both"/>
        <w:rPr>
          <w:color w:val="000000"/>
        </w:rPr>
      </w:pPr>
      <w:r w:rsidRPr="00AD2219">
        <w:rPr>
          <w:color w:val="000000"/>
        </w:rPr>
        <w:t xml:space="preserve">1. Rozliczenie należności Wykonawcy </w:t>
      </w:r>
      <w:r w:rsidRPr="0073566D">
        <w:rPr>
          <w:color w:val="000000"/>
        </w:rPr>
        <w:t>za wykonanie przedmiotu umowy będzie się odbywało                   na podstawie jednej faktury, z uwzględnieniem postanowień  § 7 ust. 4.</w:t>
      </w:r>
    </w:p>
    <w:p w:rsidR="00C26744" w:rsidRPr="00AD2219" w:rsidRDefault="00C26744" w:rsidP="00C26744">
      <w:pPr>
        <w:autoSpaceDE w:val="0"/>
        <w:autoSpaceDN w:val="0"/>
        <w:adjustRightInd w:val="0"/>
        <w:spacing w:line="276" w:lineRule="auto"/>
        <w:jc w:val="both"/>
        <w:rPr>
          <w:color w:val="000000"/>
        </w:rPr>
      </w:pPr>
      <w:r w:rsidRPr="00AD2219">
        <w:rPr>
          <w:color w:val="000000"/>
        </w:rPr>
        <w:t>2. Podstawą do zapłaty za wykonane roboty jest spełnienie wszystkich warunków dotyczących</w:t>
      </w:r>
      <w:r>
        <w:rPr>
          <w:color w:val="000000"/>
        </w:rPr>
        <w:t xml:space="preserve"> </w:t>
      </w:r>
      <w:r w:rsidRPr="00AD2219">
        <w:rPr>
          <w:color w:val="000000"/>
        </w:rPr>
        <w:t>Wykonawcy wymienionych w niniejszej Umowie oraz:</w:t>
      </w:r>
    </w:p>
    <w:p w:rsidR="00C26744" w:rsidRPr="00AD2219" w:rsidRDefault="00C26744" w:rsidP="00C26744">
      <w:pPr>
        <w:autoSpaceDE w:val="0"/>
        <w:autoSpaceDN w:val="0"/>
        <w:adjustRightInd w:val="0"/>
        <w:spacing w:line="276" w:lineRule="auto"/>
        <w:jc w:val="both"/>
        <w:rPr>
          <w:color w:val="000000"/>
        </w:rPr>
      </w:pPr>
      <w:r w:rsidRPr="00AD2219">
        <w:rPr>
          <w:color w:val="000000"/>
        </w:rPr>
        <w:t>1) podpisanie przez przedstawicieli Zamawiającego i Wykonawcy protokołu odbioru,</w:t>
      </w:r>
    </w:p>
    <w:p w:rsidR="00C26744" w:rsidRPr="00AD2219" w:rsidRDefault="00C26744" w:rsidP="00C26744">
      <w:pPr>
        <w:autoSpaceDE w:val="0"/>
        <w:autoSpaceDN w:val="0"/>
        <w:adjustRightInd w:val="0"/>
        <w:spacing w:line="276" w:lineRule="auto"/>
        <w:jc w:val="both"/>
        <w:rPr>
          <w:color w:val="000000"/>
        </w:rPr>
      </w:pPr>
      <w:r w:rsidRPr="00AD2219">
        <w:rPr>
          <w:color w:val="000000"/>
        </w:rPr>
        <w:t>2) przedstawienie przez Wykonawcę wszelkich dokumentów wymaganych niniejszą Umową w tym</w:t>
      </w:r>
      <w:r>
        <w:rPr>
          <w:color w:val="000000"/>
        </w:rPr>
        <w:t xml:space="preserve"> </w:t>
      </w:r>
      <w:r w:rsidRPr="00AD2219">
        <w:rPr>
          <w:color w:val="000000"/>
        </w:rPr>
        <w:t>wymienionych w § 7 ust. 4.</w:t>
      </w:r>
    </w:p>
    <w:p w:rsidR="00C26744" w:rsidRPr="00AD2219" w:rsidRDefault="00C26744" w:rsidP="00C26744">
      <w:pPr>
        <w:autoSpaceDE w:val="0"/>
        <w:autoSpaceDN w:val="0"/>
        <w:adjustRightInd w:val="0"/>
        <w:spacing w:line="276" w:lineRule="auto"/>
        <w:jc w:val="both"/>
        <w:rPr>
          <w:color w:val="000000"/>
        </w:rPr>
      </w:pPr>
      <w:r w:rsidRPr="00AD2219">
        <w:rPr>
          <w:color w:val="000000"/>
        </w:rPr>
        <w:t>3) przedstawienie przez Wykonawcę dokumentów zgodności dopuszczających użyte materiały do</w:t>
      </w:r>
      <w:r>
        <w:rPr>
          <w:color w:val="000000"/>
        </w:rPr>
        <w:t xml:space="preserve"> </w:t>
      </w:r>
      <w:r w:rsidRPr="00AD2219">
        <w:rPr>
          <w:color w:val="000000"/>
        </w:rPr>
        <w:t>stosowania w Polsce zgodnie z przepisami prawa.</w:t>
      </w:r>
    </w:p>
    <w:p w:rsidR="00C26744" w:rsidRPr="00AD2219" w:rsidRDefault="00C26744" w:rsidP="00C26744">
      <w:pPr>
        <w:autoSpaceDE w:val="0"/>
        <w:autoSpaceDN w:val="0"/>
        <w:adjustRightInd w:val="0"/>
        <w:spacing w:line="276" w:lineRule="auto"/>
        <w:jc w:val="both"/>
        <w:rPr>
          <w:color w:val="000000"/>
        </w:rPr>
      </w:pPr>
      <w:r w:rsidRPr="00AD2219">
        <w:rPr>
          <w:color w:val="000000"/>
        </w:rPr>
        <w:t>3. Faktura końcowa będzie złożona wraz z załącznikami wymienionymi w ust. 2, przez Wykonawcę</w:t>
      </w:r>
      <w:r>
        <w:rPr>
          <w:color w:val="000000"/>
        </w:rPr>
        <w:t xml:space="preserve"> </w:t>
      </w:r>
      <w:r w:rsidRPr="00AD2219">
        <w:rPr>
          <w:color w:val="000000"/>
        </w:rPr>
        <w:t>po</w:t>
      </w:r>
      <w:r>
        <w:rPr>
          <w:color w:val="000000"/>
        </w:rPr>
        <w:t xml:space="preserve"> </w:t>
      </w:r>
      <w:r w:rsidRPr="00AD2219">
        <w:rPr>
          <w:color w:val="000000"/>
        </w:rPr>
        <w:t xml:space="preserve">zakończeniu realizacji wszystkich </w:t>
      </w:r>
      <w:r>
        <w:rPr>
          <w:color w:val="000000"/>
        </w:rPr>
        <w:t>prac</w:t>
      </w:r>
      <w:r w:rsidRPr="00AD2219">
        <w:rPr>
          <w:color w:val="000000"/>
        </w:rPr>
        <w:t>, przekazaniu ich Zamawiającemu wraz z pełną dokumentacją</w:t>
      </w:r>
      <w:r>
        <w:rPr>
          <w:color w:val="000000"/>
        </w:rPr>
        <w:t xml:space="preserve"> </w:t>
      </w:r>
      <w:r w:rsidRPr="00AD2219">
        <w:rPr>
          <w:color w:val="000000"/>
        </w:rPr>
        <w:t>powykonawczą i dokonaniu odbioru końcowego.</w:t>
      </w:r>
    </w:p>
    <w:p w:rsidR="00C26744" w:rsidRPr="00AD2219" w:rsidRDefault="00C26744" w:rsidP="00C26744">
      <w:pPr>
        <w:autoSpaceDE w:val="0"/>
        <w:autoSpaceDN w:val="0"/>
        <w:adjustRightInd w:val="0"/>
        <w:spacing w:line="276" w:lineRule="auto"/>
        <w:jc w:val="both"/>
        <w:rPr>
          <w:color w:val="000000"/>
        </w:rPr>
      </w:pPr>
      <w:r w:rsidRPr="00AD2219">
        <w:rPr>
          <w:color w:val="000000"/>
        </w:rPr>
        <w:t>4. Za datę dokonania zapłaty uznaje się datę obciążenia rachunku bankowego Zamawiającego.</w:t>
      </w:r>
    </w:p>
    <w:p w:rsidR="00C26744" w:rsidRDefault="00C26744" w:rsidP="00C26744">
      <w:pPr>
        <w:autoSpaceDE w:val="0"/>
        <w:autoSpaceDN w:val="0"/>
        <w:adjustRightInd w:val="0"/>
        <w:spacing w:line="276" w:lineRule="auto"/>
        <w:jc w:val="both"/>
        <w:rPr>
          <w:color w:val="000000"/>
        </w:rPr>
      </w:pPr>
      <w:r w:rsidRPr="00AD2219">
        <w:rPr>
          <w:color w:val="000000"/>
        </w:rPr>
        <w:t>5. W przypadku wystąpienia błędów w wystawionych fakturach, Zamawiający zawiadomi niezwłocznie</w:t>
      </w:r>
      <w:r>
        <w:rPr>
          <w:color w:val="000000"/>
        </w:rPr>
        <w:t xml:space="preserve"> </w:t>
      </w:r>
      <w:r w:rsidRPr="00AD2219">
        <w:rPr>
          <w:color w:val="000000"/>
        </w:rPr>
        <w:t>pisemnie Wykonawcę o tym fakcie, podając przyczyny zakwestionowania faktury.</w:t>
      </w:r>
    </w:p>
    <w:p w:rsidR="00C26744" w:rsidRDefault="00C26744" w:rsidP="00C26744">
      <w:pPr>
        <w:autoSpaceDE w:val="0"/>
        <w:autoSpaceDN w:val="0"/>
        <w:adjustRightInd w:val="0"/>
        <w:spacing w:line="276" w:lineRule="auto"/>
        <w:jc w:val="center"/>
        <w:rPr>
          <w:b/>
          <w:bCs/>
          <w:color w:val="000000"/>
        </w:rPr>
      </w:pP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 10</w:t>
      </w:r>
    </w:p>
    <w:p w:rsidR="00C26744" w:rsidRPr="00AD2219" w:rsidRDefault="00C26744" w:rsidP="00C26744">
      <w:pPr>
        <w:autoSpaceDE w:val="0"/>
        <w:autoSpaceDN w:val="0"/>
        <w:adjustRightInd w:val="0"/>
        <w:spacing w:line="276" w:lineRule="auto"/>
        <w:jc w:val="center"/>
        <w:rPr>
          <w:b/>
          <w:bCs/>
          <w:color w:val="000000"/>
        </w:rPr>
      </w:pPr>
      <w:r>
        <w:rPr>
          <w:b/>
          <w:bCs/>
          <w:color w:val="000000"/>
        </w:rPr>
        <w:t>Zabezpieczenie należytego wykonania umowy</w:t>
      </w:r>
    </w:p>
    <w:p w:rsidR="00C26744" w:rsidRPr="00D778BE" w:rsidRDefault="00C26744" w:rsidP="00C26744">
      <w:pPr>
        <w:widowControl w:val="0"/>
        <w:numPr>
          <w:ilvl w:val="0"/>
          <w:numId w:val="4"/>
        </w:numPr>
        <w:tabs>
          <w:tab w:val="left" w:pos="345"/>
        </w:tabs>
        <w:suppressAutoHyphens/>
        <w:spacing w:line="276" w:lineRule="auto"/>
        <w:ind w:left="360" w:hanging="375"/>
        <w:jc w:val="both"/>
      </w:pPr>
      <w:r w:rsidRPr="00D778BE">
        <w:t xml:space="preserve">Wykonawca wnosi zabezpieczenie należytego wykonania umowy, w wysokości 10 % wynagrodzenia umownego brutto, o którym mowa </w:t>
      </w:r>
      <w:r w:rsidRPr="00D778BE">
        <w:rPr>
          <w:color w:val="000000"/>
        </w:rPr>
        <w:t>§ 7</w:t>
      </w:r>
      <w:r w:rsidRPr="00D778BE">
        <w:t xml:space="preserve"> ust. 1, tj. ................... zł w formie: …………………….</w:t>
      </w:r>
    </w:p>
    <w:p w:rsidR="00C26744" w:rsidRPr="00D778BE" w:rsidRDefault="00C26744" w:rsidP="00C26744">
      <w:pPr>
        <w:widowControl w:val="0"/>
        <w:numPr>
          <w:ilvl w:val="0"/>
          <w:numId w:val="4"/>
        </w:numPr>
        <w:tabs>
          <w:tab w:val="left" w:pos="345"/>
        </w:tabs>
        <w:suppressAutoHyphens/>
        <w:spacing w:line="276" w:lineRule="auto"/>
        <w:ind w:left="360" w:hanging="375"/>
        <w:jc w:val="both"/>
      </w:pPr>
      <w:r w:rsidRPr="00D778BE">
        <w:t>Strony postanawiają, że:</w:t>
      </w:r>
    </w:p>
    <w:p w:rsidR="00C26744" w:rsidRPr="00D778BE" w:rsidRDefault="00C26744" w:rsidP="00C26744">
      <w:pPr>
        <w:pStyle w:val="Akapitzlist"/>
        <w:numPr>
          <w:ilvl w:val="1"/>
          <w:numId w:val="1"/>
        </w:numPr>
        <w:tabs>
          <w:tab w:val="left" w:pos="708"/>
        </w:tabs>
        <w:spacing w:after="0"/>
        <w:ind w:left="720"/>
        <w:jc w:val="both"/>
        <w:rPr>
          <w:rFonts w:ascii="Times New Roman" w:hAnsi="Times New Roman" w:cs="Times New Roman"/>
          <w:sz w:val="24"/>
          <w:szCs w:val="24"/>
        </w:rPr>
      </w:pPr>
      <w:r w:rsidRPr="00D778BE">
        <w:rPr>
          <w:rFonts w:ascii="Times New Roman" w:hAnsi="Times New Roman" w:cs="Times New Roman"/>
          <w:sz w:val="24"/>
          <w:szCs w:val="24"/>
        </w:rPr>
        <w:t xml:space="preserve">30% wniesionego zabezpieczenia należytego wykonania </w:t>
      </w:r>
      <w:r>
        <w:rPr>
          <w:rFonts w:ascii="Times New Roman" w:hAnsi="Times New Roman" w:cs="Times New Roman"/>
          <w:sz w:val="24"/>
          <w:szCs w:val="24"/>
        </w:rPr>
        <w:t xml:space="preserve">przedmiotu </w:t>
      </w:r>
      <w:r w:rsidRPr="00D778BE">
        <w:rPr>
          <w:rFonts w:ascii="Times New Roman" w:hAnsi="Times New Roman" w:cs="Times New Roman"/>
          <w:sz w:val="24"/>
          <w:szCs w:val="24"/>
        </w:rPr>
        <w:t xml:space="preserve">umowy jest przeznaczone na zabezpieczenie roszczeń z tytułu rękojmi za wady, </w:t>
      </w:r>
    </w:p>
    <w:p w:rsidR="00C26744" w:rsidRPr="00D778BE" w:rsidRDefault="00C26744" w:rsidP="00C26744">
      <w:pPr>
        <w:pStyle w:val="Akapitzlist"/>
        <w:numPr>
          <w:ilvl w:val="1"/>
          <w:numId w:val="1"/>
        </w:numPr>
        <w:tabs>
          <w:tab w:val="left" w:pos="708"/>
        </w:tabs>
        <w:spacing w:after="0"/>
        <w:ind w:left="720"/>
        <w:jc w:val="both"/>
        <w:rPr>
          <w:rFonts w:ascii="Times New Roman" w:hAnsi="Times New Roman" w:cs="Times New Roman"/>
          <w:sz w:val="24"/>
          <w:szCs w:val="24"/>
        </w:rPr>
      </w:pPr>
      <w:r w:rsidRPr="00D778BE">
        <w:rPr>
          <w:rFonts w:ascii="Times New Roman" w:hAnsi="Times New Roman" w:cs="Times New Roman"/>
          <w:sz w:val="24"/>
          <w:szCs w:val="24"/>
        </w:rPr>
        <w:t xml:space="preserve">70% wniesionego zabezpieczenia przeznacza się jako pokrycie roszczeń z tytułu niewykonania lub nienależytego wykonania </w:t>
      </w:r>
      <w:r>
        <w:rPr>
          <w:rFonts w:ascii="Times New Roman" w:hAnsi="Times New Roman" w:cs="Times New Roman"/>
          <w:sz w:val="24"/>
          <w:szCs w:val="24"/>
        </w:rPr>
        <w:t xml:space="preserve">przedmiotu </w:t>
      </w:r>
      <w:r w:rsidRPr="00D778BE">
        <w:rPr>
          <w:rFonts w:ascii="Times New Roman" w:hAnsi="Times New Roman" w:cs="Times New Roman"/>
          <w:sz w:val="24"/>
          <w:szCs w:val="24"/>
        </w:rPr>
        <w:t>umowy.</w:t>
      </w:r>
    </w:p>
    <w:p w:rsidR="00C26744" w:rsidRPr="00D778BE" w:rsidRDefault="00C26744" w:rsidP="00C26744">
      <w:pPr>
        <w:pStyle w:val="Akapitzlist"/>
        <w:numPr>
          <w:ilvl w:val="0"/>
          <w:numId w:val="2"/>
        </w:numPr>
        <w:tabs>
          <w:tab w:val="left" w:pos="270"/>
        </w:tabs>
        <w:spacing w:after="0"/>
        <w:ind w:left="285" w:hanging="285"/>
        <w:jc w:val="both"/>
        <w:rPr>
          <w:rFonts w:ascii="Times New Roman" w:hAnsi="Times New Roman" w:cs="Times New Roman"/>
          <w:sz w:val="24"/>
          <w:szCs w:val="24"/>
        </w:rPr>
      </w:pPr>
      <w:r w:rsidRPr="00D778BE">
        <w:rPr>
          <w:rFonts w:ascii="Times New Roman" w:hAnsi="Times New Roman" w:cs="Times New Roman"/>
          <w:sz w:val="24"/>
          <w:szCs w:val="24"/>
        </w:rPr>
        <w:t>Zwrot zabezpieczenia nastąpi:</w:t>
      </w:r>
    </w:p>
    <w:p w:rsidR="00C26744" w:rsidRPr="00D778BE" w:rsidRDefault="00C26744" w:rsidP="00C26744">
      <w:pPr>
        <w:pStyle w:val="Akapitzlist"/>
        <w:numPr>
          <w:ilvl w:val="1"/>
          <w:numId w:val="3"/>
        </w:numPr>
        <w:tabs>
          <w:tab w:val="left" w:pos="553"/>
        </w:tabs>
        <w:spacing w:after="0"/>
        <w:ind w:left="553" w:right="-319"/>
        <w:jc w:val="both"/>
        <w:rPr>
          <w:rFonts w:ascii="Times New Roman" w:hAnsi="Times New Roman" w:cs="Times New Roman"/>
          <w:sz w:val="24"/>
          <w:szCs w:val="24"/>
        </w:rPr>
      </w:pPr>
      <w:r w:rsidRPr="00D778BE">
        <w:rPr>
          <w:rFonts w:ascii="Times New Roman" w:hAnsi="Times New Roman" w:cs="Times New Roman"/>
          <w:sz w:val="24"/>
          <w:szCs w:val="24"/>
        </w:rPr>
        <w:t xml:space="preserve">70 % wartości wniesionego zabezpieczenia  w ciągu 30 dni od bezusterkowego odbioru końcowego, </w:t>
      </w:r>
    </w:p>
    <w:p w:rsidR="00C26744" w:rsidRPr="00D778BE" w:rsidRDefault="00C26744" w:rsidP="00C26744">
      <w:pPr>
        <w:pStyle w:val="Akapitzlist"/>
        <w:numPr>
          <w:ilvl w:val="1"/>
          <w:numId w:val="3"/>
        </w:numPr>
        <w:tabs>
          <w:tab w:val="left" w:pos="553"/>
        </w:tabs>
        <w:spacing w:after="0"/>
        <w:ind w:left="553"/>
        <w:jc w:val="both"/>
        <w:rPr>
          <w:rFonts w:ascii="Times New Roman" w:hAnsi="Times New Roman" w:cs="Times New Roman"/>
          <w:b/>
          <w:color w:val="000000"/>
          <w:sz w:val="24"/>
          <w:szCs w:val="24"/>
        </w:rPr>
      </w:pPr>
      <w:r w:rsidRPr="00D778BE">
        <w:rPr>
          <w:rFonts w:ascii="Times New Roman" w:hAnsi="Times New Roman" w:cs="Times New Roman"/>
          <w:sz w:val="24"/>
          <w:szCs w:val="24"/>
        </w:rPr>
        <w:t>30 % w ciągu 15 dni od upływu okresu rękojmi, po wykonaniu przeglądu i stwierdzeniu braku usterek.</w:t>
      </w:r>
    </w:p>
    <w:p w:rsidR="00C26744" w:rsidRPr="009F5499" w:rsidRDefault="00C26744" w:rsidP="00C26744">
      <w:pPr>
        <w:spacing w:line="276" w:lineRule="auto"/>
        <w:ind w:firstLine="708"/>
        <w:jc w:val="both"/>
      </w:pPr>
    </w:p>
    <w:p w:rsidR="00C26744" w:rsidRPr="00AD2219" w:rsidRDefault="00C26744" w:rsidP="00C26744">
      <w:pPr>
        <w:autoSpaceDE w:val="0"/>
        <w:autoSpaceDN w:val="0"/>
        <w:adjustRightInd w:val="0"/>
        <w:spacing w:line="276" w:lineRule="auto"/>
        <w:jc w:val="center"/>
        <w:rPr>
          <w:b/>
          <w:bCs/>
          <w:color w:val="000000"/>
        </w:rPr>
      </w:pPr>
      <w:r>
        <w:rPr>
          <w:b/>
          <w:bCs/>
          <w:color w:val="000000"/>
        </w:rPr>
        <w:t>§ 11</w:t>
      </w:r>
    </w:p>
    <w:p w:rsidR="00C26744" w:rsidRPr="00AD2219" w:rsidRDefault="00C26744" w:rsidP="00C26744">
      <w:pPr>
        <w:autoSpaceDE w:val="0"/>
        <w:autoSpaceDN w:val="0"/>
        <w:adjustRightInd w:val="0"/>
        <w:spacing w:line="276" w:lineRule="auto"/>
        <w:jc w:val="center"/>
        <w:rPr>
          <w:b/>
          <w:bCs/>
          <w:color w:val="000000"/>
        </w:rPr>
      </w:pPr>
      <w:r>
        <w:rPr>
          <w:b/>
          <w:bCs/>
          <w:color w:val="000000"/>
        </w:rPr>
        <w:t>Kary umowne. Odszkodowanie</w:t>
      </w:r>
    </w:p>
    <w:p w:rsidR="00C26744" w:rsidRPr="00AD2219" w:rsidRDefault="00C26744" w:rsidP="00C26744">
      <w:pPr>
        <w:autoSpaceDE w:val="0"/>
        <w:autoSpaceDN w:val="0"/>
        <w:adjustRightInd w:val="0"/>
        <w:spacing w:line="276" w:lineRule="auto"/>
        <w:jc w:val="both"/>
        <w:rPr>
          <w:color w:val="000000"/>
        </w:rPr>
      </w:pPr>
      <w:r w:rsidRPr="00AD2219">
        <w:rPr>
          <w:color w:val="000000"/>
        </w:rPr>
        <w:t>1. Wykonawca zobowiązuje się zapłacić Zamawiającemu kary umowne:</w:t>
      </w:r>
    </w:p>
    <w:p w:rsidR="00C26744" w:rsidRPr="00AD2219" w:rsidRDefault="00C26744" w:rsidP="00C26744">
      <w:pPr>
        <w:autoSpaceDE w:val="0"/>
        <w:autoSpaceDN w:val="0"/>
        <w:adjustRightInd w:val="0"/>
        <w:spacing w:line="276" w:lineRule="auto"/>
        <w:jc w:val="both"/>
        <w:rPr>
          <w:color w:val="000000"/>
        </w:rPr>
      </w:pPr>
      <w:r w:rsidRPr="00AD2219">
        <w:rPr>
          <w:color w:val="000000"/>
        </w:rPr>
        <w:lastRenderedPageBreak/>
        <w:t>1) w przypadku nieterminowego wyk</w:t>
      </w:r>
      <w:r>
        <w:rPr>
          <w:color w:val="000000"/>
        </w:rPr>
        <w:t>onywania robót – w wysokości 0,5</w:t>
      </w:r>
      <w:r w:rsidRPr="00AD2219">
        <w:rPr>
          <w:color w:val="000000"/>
        </w:rPr>
        <w:t xml:space="preserve"> % wynagrodzenia </w:t>
      </w:r>
      <w:r>
        <w:rPr>
          <w:color w:val="000000"/>
        </w:rPr>
        <w:t xml:space="preserve">               </w:t>
      </w:r>
      <w:r w:rsidRPr="00AD2219">
        <w:rPr>
          <w:color w:val="000000"/>
        </w:rPr>
        <w:t>(z VAT)</w:t>
      </w:r>
      <w:r>
        <w:rPr>
          <w:color w:val="000000"/>
        </w:rPr>
        <w:t xml:space="preserve"> </w:t>
      </w:r>
      <w:r w:rsidRPr="00AD2219">
        <w:rPr>
          <w:color w:val="000000"/>
        </w:rPr>
        <w:t>określonego w § 7 ust. 1 niniejszej umowy za każdy dzień opóźnienia do 14 dni, a za 15-ty i każdy</w:t>
      </w:r>
      <w:r>
        <w:rPr>
          <w:color w:val="000000"/>
        </w:rPr>
        <w:t xml:space="preserve"> </w:t>
      </w:r>
      <w:r w:rsidRPr="00AD2219">
        <w:rPr>
          <w:color w:val="000000"/>
        </w:rPr>
        <w:t>kolejny dzień - w wysokości 1 % wynagrodzenia (z VAT) określonego w § 7 ust. 1 niniejszej</w:t>
      </w:r>
      <w:r>
        <w:rPr>
          <w:color w:val="000000"/>
        </w:rPr>
        <w:t xml:space="preserve"> </w:t>
      </w:r>
      <w:r w:rsidRPr="00AD2219">
        <w:rPr>
          <w:color w:val="000000"/>
        </w:rPr>
        <w:t>umowy za każdy dzień opóźnienia,</w:t>
      </w:r>
    </w:p>
    <w:p w:rsidR="00C26744" w:rsidRPr="00AD2219" w:rsidRDefault="00C26744" w:rsidP="00C26744">
      <w:pPr>
        <w:autoSpaceDE w:val="0"/>
        <w:autoSpaceDN w:val="0"/>
        <w:adjustRightInd w:val="0"/>
        <w:spacing w:line="276" w:lineRule="auto"/>
        <w:jc w:val="both"/>
        <w:rPr>
          <w:color w:val="000000"/>
        </w:rPr>
      </w:pPr>
      <w:r w:rsidRPr="00AD2219">
        <w:rPr>
          <w:color w:val="000000"/>
        </w:rPr>
        <w:t>2) w przypadku nie usunięcia w uzgodnionym przez strony terminie wad ujawnionych podczas</w:t>
      </w:r>
      <w:r>
        <w:rPr>
          <w:color w:val="000000"/>
        </w:rPr>
        <w:t xml:space="preserve"> </w:t>
      </w:r>
      <w:r w:rsidRPr="00AD2219">
        <w:rPr>
          <w:color w:val="000000"/>
        </w:rPr>
        <w:t>odbioru końcowego, a także w okresie gwara</w:t>
      </w:r>
      <w:r>
        <w:rPr>
          <w:color w:val="000000"/>
        </w:rPr>
        <w:t>ncji lub rękojmi w wysokości 0,5</w:t>
      </w:r>
      <w:r w:rsidRPr="00AD2219">
        <w:rPr>
          <w:color w:val="000000"/>
        </w:rPr>
        <w:t xml:space="preserve"> % wynagrodzenia (z</w:t>
      </w:r>
      <w:r>
        <w:rPr>
          <w:color w:val="000000"/>
        </w:rPr>
        <w:t xml:space="preserve"> </w:t>
      </w:r>
      <w:r w:rsidRPr="00AD2219">
        <w:rPr>
          <w:color w:val="000000"/>
        </w:rPr>
        <w:t>VAT) określonego w § 7 ust. 1 za każdy dzień opóźnienia,</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3) za odstąpienie od umowy przez Zamawiającego z przyczyn leżących po stronie Wykonawcy </w:t>
      </w:r>
      <w:r>
        <w:rPr>
          <w:color w:val="000000"/>
        </w:rPr>
        <w:t>–</w:t>
      </w:r>
      <w:r w:rsidRPr="00AD2219">
        <w:rPr>
          <w:color w:val="000000"/>
        </w:rPr>
        <w:t xml:space="preserve"> w</w:t>
      </w:r>
      <w:r>
        <w:rPr>
          <w:color w:val="000000"/>
        </w:rPr>
        <w:t xml:space="preserve"> </w:t>
      </w:r>
      <w:r w:rsidRPr="00AD2219">
        <w:rPr>
          <w:color w:val="000000"/>
        </w:rPr>
        <w:t>wysokości 30 % wynagrodzenia (z VAT) określonego w § 7 ust. 1 niniejszej umowy.</w:t>
      </w:r>
    </w:p>
    <w:p w:rsidR="00C26744" w:rsidRDefault="00C26744" w:rsidP="00C26744">
      <w:pPr>
        <w:autoSpaceDE w:val="0"/>
        <w:autoSpaceDN w:val="0"/>
        <w:adjustRightInd w:val="0"/>
        <w:spacing w:line="276" w:lineRule="auto"/>
        <w:jc w:val="both"/>
        <w:rPr>
          <w:color w:val="000000"/>
        </w:rPr>
      </w:pPr>
      <w:r w:rsidRPr="00AD2219">
        <w:rPr>
          <w:color w:val="000000"/>
        </w:rPr>
        <w:t>4) za brak zapłaty lub nieterminowej zapłaty wynagrodzenia należnego podwykonawcom lub dalszym</w:t>
      </w:r>
      <w:r>
        <w:rPr>
          <w:color w:val="000000"/>
        </w:rPr>
        <w:t xml:space="preserve"> </w:t>
      </w:r>
      <w:r w:rsidRPr="00AD2219">
        <w:rPr>
          <w:color w:val="000000"/>
        </w:rPr>
        <w:t xml:space="preserve">podwykonawcom w wysokości 5% wynagrodzenia umownego brutto określonego </w:t>
      </w:r>
      <w:r>
        <w:rPr>
          <w:color w:val="000000"/>
        </w:rPr>
        <w:t xml:space="preserve">               </w:t>
      </w:r>
      <w:r w:rsidRPr="00AD2219">
        <w:rPr>
          <w:color w:val="000000"/>
        </w:rPr>
        <w:t>w § 7 ust. 1</w:t>
      </w:r>
      <w:r>
        <w:rPr>
          <w:color w:val="000000"/>
        </w:rPr>
        <w:t xml:space="preserve"> </w:t>
      </w:r>
    </w:p>
    <w:p w:rsidR="00C26744" w:rsidRPr="00AD2219" w:rsidRDefault="00C26744" w:rsidP="00C26744">
      <w:pPr>
        <w:autoSpaceDE w:val="0"/>
        <w:autoSpaceDN w:val="0"/>
        <w:adjustRightInd w:val="0"/>
        <w:spacing w:line="276" w:lineRule="auto"/>
        <w:jc w:val="both"/>
        <w:rPr>
          <w:color w:val="000000"/>
        </w:rPr>
      </w:pPr>
      <w:r w:rsidRPr="00AD2219">
        <w:rPr>
          <w:color w:val="000000"/>
        </w:rPr>
        <w:t>5)</w:t>
      </w:r>
      <w:r>
        <w:rPr>
          <w:color w:val="000000"/>
        </w:rPr>
        <w:t xml:space="preserve"> </w:t>
      </w:r>
      <w:r w:rsidRPr="00AD2219">
        <w:rPr>
          <w:color w:val="000000"/>
        </w:rPr>
        <w:t>za nieprzedłożenie do zaakceptowania projektu umowy o pod</w:t>
      </w:r>
      <w:r>
        <w:rPr>
          <w:color w:val="000000"/>
        </w:rPr>
        <w:t xml:space="preserve">wykonawstwo, której przedmiotem </w:t>
      </w:r>
      <w:r w:rsidRPr="00AD2219">
        <w:rPr>
          <w:color w:val="000000"/>
        </w:rPr>
        <w:t>są</w:t>
      </w:r>
      <w:r>
        <w:rPr>
          <w:color w:val="000000"/>
        </w:rPr>
        <w:t xml:space="preserve"> </w:t>
      </w:r>
      <w:r w:rsidRPr="00AD2219">
        <w:rPr>
          <w:color w:val="000000"/>
        </w:rPr>
        <w:t>roboty budowlane, lub pro</w:t>
      </w:r>
      <w:r>
        <w:rPr>
          <w:color w:val="000000"/>
        </w:rPr>
        <w:t xml:space="preserve">jektu jej zmiany w wysokości 5 </w:t>
      </w:r>
      <w:r w:rsidRPr="00AD2219">
        <w:rPr>
          <w:color w:val="000000"/>
        </w:rPr>
        <w:t>% wynagrodzenia umownego brutto</w:t>
      </w:r>
      <w:r>
        <w:rPr>
          <w:color w:val="000000"/>
        </w:rPr>
        <w:t xml:space="preserve"> </w:t>
      </w:r>
      <w:r w:rsidRPr="00AD2219">
        <w:rPr>
          <w:color w:val="000000"/>
        </w:rPr>
        <w:t>określonego w § 7 ust. 1</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6) za nieprzedłożenie poświadczonej za zgodność z oryginałem kopii umowy </w:t>
      </w:r>
      <w:r>
        <w:rPr>
          <w:color w:val="000000"/>
        </w:rPr>
        <w:t xml:space="preserve">                                     </w:t>
      </w:r>
      <w:r w:rsidRPr="00AD2219">
        <w:rPr>
          <w:color w:val="000000"/>
        </w:rPr>
        <w:t>o podwykonawstwo lub</w:t>
      </w:r>
      <w:r>
        <w:rPr>
          <w:color w:val="000000"/>
        </w:rPr>
        <w:t xml:space="preserve"> </w:t>
      </w:r>
      <w:r w:rsidRPr="00AD2219">
        <w:rPr>
          <w:color w:val="000000"/>
        </w:rPr>
        <w:t>jej zmiany w wysokości 5% wynagrodzenia umownego brutto określonego w § 7 ust. 1</w:t>
      </w:r>
    </w:p>
    <w:p w:rsidR="00C26744" w:rsidRPr="00AD2219" w:rsidRDefault="00C26744" w:rsidP="00C26744">
      <w:pPr>
        <w:autoSpaceDE w:val="0"/>
        <w:autoSpaceDN w:val="0"/>
        <w:adjustRightInd w:val="0"/>
        <w:spacing w:line="276" w:lineRule="auto"/>
        <w:jc w:val="both"/>
        <w:rPr>
          <w:color w:val="000000"/>
        </w:rPr>
      </w:pPr>
      <w:r w:rsidRPr="00AD2219">
        <w:rPr>
          <w:color w:val="000000"/>
        </w:rPr>
        <w:t>7) za brak zmiany umowy o podwykonawstwo w zakresie terminu zapłaty w wysokości 5%</w:t>
      </w:r>
      <w:r>
        <w:rPr>
          <w:color w:val="000000"/>
        </w:rPr>
        <w:t xml:space="preserve"> </w:t>
      </w:r>
      <w:r w:rsidRPr="00AD2219">
        <w:rPr>
          <w:color w:val="000000"/>
        </w:rPr>
        <w:t>wynagrodzenia umownego brutto określonego w § 7 ust. 1</w:t>
      </w:r>
    </w:p>
    <w:p w:rsidR="00C26744" w:rsidRPr="001B04DB" w:rsidRDefault="00C26744" w:rsidP="00C26744">
      <w:pPr>
        <w:autoSpaceDE w:val="0"/>
        <w:autoSpaceDN w:val="0"/>
        <w:adjustRightInd w:val="0"/>
        <w:spacing w:line="276" w:lineRule="auto"/>
        <w:jc w:val="both"/>
        <w:rPr>
          <w:color w:val="000000"/>
        </w:rPr>
      </w:pPr>
      <w:r>
        <w:rPr>
          <w:color w:val="000000"/>
        </w:rPr>
        <w:t xml:space="preserve">8) </w:t>
      </w:r>
      <w:r w:rsidRPr="001B04DB">
        <w:rPr>
          <w:color w:val="000000"/>
        </w:rPr>
        <w:t xml:space="preserve">z tytułu niespełnienia przez wykonawcę lub podwykonawcę wymogu zatrudnienia </w:t>
      </w:r>
      <w:r>
        <w:rPr>
          <w:color w:val="000000"/>
        </w:rPr>
        <w:t xml:space="preserve">                      </w:t>
      </w:r>
      <w:r w:rsidRPr="001B04DB">
        <w:rPr>
          <w:color w:val="000000"/>
        </w:rPr>
        <w:t xml:space="preserve">na podstawie umowy o pracę osób wykonujących wskazane w </w:t>
      </w:r>
      <w:r>
        <w:rPr>
          <w:color w:val="000000"/>
        </w:rPr>
        <w:t xml:space="preserve">§ 12 ust. 1 </w:t>
      </w:r>
      <w:r w:rsidRPr="001B04DB">
        <w:rPr>
          <w:color w:val="000000"/>
        </w:rPr>
        <w:t>czynności -                         w wysokości 5 % całkowitego wynagrodzenia</w:t>
      </w:r>
      <w:r>
        <w:rPr>
          <w:color w:val="000000"/>
        </w:rPr>
        <w:t xml:space="preserve">. </w:t>
      </w:r>
      <w:r w:rsidRPr="001B04DB">
        <w:rPr>
          <w:color w:val="000000"/>
        </w:rPr>
        <w:t xml:space="preserve">Niezłożenie przez wykonawcę </w:t>
      </w:r>
      <w:r>
        <w:rPr>
          <w:color w:val="000000"/>
        </w:rPr>
        <w:t xml:space="preserve">                                 </w:t>
      </w:r>
      <w:r w:rsidRPr="001B04DB">
        <w:rPr>
          <w:color w:val="000000"/>
        </w:rPr>
        <w:t xml:space="preserve">w wyznaczonym przez zamawiającego terminie żądanych przez zamawiającego dowodów </w:t>
      </w:r>
      <w:r>
        <w:rPr>
          <w:color w:val="000000"/>
        </w:rPr>
        <w:t xml:space="preserve">               </w:t>
      </w:r>
      <w:r w:rsidRPr="001B04DB">
        <w:rPr>
          <w:color w:val="000000"/>
        </w:rPr>
        <w:t xml:space="preserve">w celu potwierdzenia spełnienia przez wykonawcę lub podwykonawcę wymogu </w:t>
      </w:r>
      <w:r>
        <w:rPr>
          <w:color w:val="000000"/>
        </w:rPr>
        <w:t xml:space="preserve">zatrudnienia na podstawie umowy </w:t>
      </w:r>
      <w:r w:rsidRPr="001B04DB">
        <w:rPr>
          <w:color w:val="000000"/>
        </w:rPr>
        <w:t>o pracę traktowane będzie jako niespełnienie przez wykonawcę lub podwykonawcę wymogu zatrudnienia na podstawie umowy o pracę osób wykonujących wskazane</w:t>
      </w:r>
      <w:r>
        <w:rPr>
          <w:color w:val="000000"/>
        </w:rPr>
        <w:t xml:space="preserve"> </w:t>
      </w:r>
      <w:r w:rsidRPr="001B04DB">
        <w:rPr>
          <w:color w:val="000000"/>
        </w:rPr>
        <w:t xml:space="preserve"> w </w:t>
      </w:r>
      <w:r>
        <w:rPr>
          <w:color w:val="000000"/>
        </w:rPr>
        <w:t>§ 12 ust. 1</w:t>
      </w:r>
      <w:r w:rsidRPr="001B04DB">
        <w:rPr>
          <w:color w:val="000000"/>
        </w:rPr>
        <w:t xml:space="preserve"> czynności. </w:t>
      </w:r>
    </w:p>
    <w:p w:rsidR="00C26744" w:rsidRPr="00AD2219" w:rsidRDefault="00C26744" w:rsidP="00C26744">
      <w:pPr>
        <w:autoSpaceDE w:val="0"/>
        <w:autoSpaceDN w:val="0"/>
        <w:adjustRightInd w:val="0"/>
        <w:spacing w:line="276" w:lineRule="auto"/>
        <w:jc w:val="both"/>
        <w:rPr>
          <w:color w:val="000000"/>
        </w:rPr>
      </w:pPr>
      <w:r>
        <w:rPr>
          <w:color w:val="000000"/>
        </w:rPr>
        <w:t>2</w:t>
      </w:r>
      <w:r w:rsidRPr="00AD2219">
        <w:rPr>
          <w:color w:val="000000"/>
        </w:rPr>
        <w:t>. Jeżeli szkoda poniesiona prz</w:t>
      </w:r>
      <w:r>
        <w:rPr>
          <w:color w:val="000000"/>
        </w:rPr>
        <w:t xml:space="preserve">ez Zamawiającego </w:t>
      </w:r>
      <w:r w:rsidRPr="00AD2219">
        <w:rPr>
          <w:color w:val="000000"/>
        </w:rPr>
        <w:t>na skutek niewykonania lub</w:t>
      </w:r>
      <w:r>
        <w:rPr>
          <w:color w:val="000000"/>
        </w:rPr>
        <w:t xml:space="preserve"> </w:t>
      </w:r>
      <w:r w:rsidRPr="00AD2219">
        <w:rPr>
          <w:color w:val="000000"/>
        </w:rPr>
        <w:t>nienależytego wykonania niniejszej Umowy przez drugą stronę będzie przewyższać zastrzeżone kary</w:t>
      </w:r>
      <w:r>
        <w:rPr>
          <w:color w:val="000000"/>
        </w:rPr>
        <w:t xml:space="preserve"> </w:t>
      </w:r>
      <w:r w:rsidRPr="00AD2219">
        <w:rPr>
          <w:color w:val="000000"/>
        </w:rPr>
        <w:t>umo</w:t>
      </w:r>
      <w:r>
        <w:rPr>
          <w:color w:val="000000"/>
        </w:rPr>
        <w:t>wne, Zamawiający może</w:t>
      </w:r>
      <w:r w:rsidRPr="00AD2219">
        <w:rPr>
          <w:color w:val="000000"/>
        </w:rPr>
        <w:t xml:space="preserve"> dodatkowo dochodzić zapłaty odszk</w:t>
      </w:r>
      <w:r>
        <w:rPr>
          <w:color w:val="000000"/>
        </w:rPr>
        <w:t xml:space="preserve">odowania </w:t>
      </w:r>
      <w:r w:rsidRPr="00AD2219">
        <w:rPr>
          <w:color w:val="000000"/>
        </w:rPr>
        <w:t>na</w:t>
      </w:r>
      <w:r>
        <w:rPr>
          <w:color w:val="000000"/>
        </w:rPr>
        <w:t xml:space="preserve"> </w:t>
      </w:r>
      <w:r w:rsidRPr="00AD2219">
        <w:rPr>
          <w:color w:val="000000"/>
        </w:rPr>
        <w:t>zasadach ogólnych, przy czym zastrzeżone kary umowne podlegają zaliczeniu na poczet</w:t>
      </w:r>
      <w:r>
        <w:rPr>
          <w:color w:val="000000"/>
        </w:rPr>
        <w:t xml:space="preserve"> </w:t>
      </w:r>
      <w:r w:rsidRPr="00AD2219">
        <w:rPr>
          <w:color w:val="000000"/>
        </w:rPr>
        <w:t>odszkodowania.</w:t>
      </w:r>
    </w:p>
    <w:p w:rsidR="00C26744" w:rsidRDefault="00C26744" w:rsidP="00C26744">
      <w:pPr>
        <w:autoSpaceDE w:val="0"/>
        <w:autoSpaceDN w:val="0"/>
        <w:adjustRightInd w:val="0"/>
        <w:spacing w:line="276" w:lineRule="auto"/>
        <w:jc w:val="both"/>
        <w:rPr>
          <w:color w:val="000000"/>
        </w:rPr>
      </w:pPr>
      <w:r>
        <w:rPr>
          <w:color w:val="000000"/>
        </w:rPr>
        <w:t>3</w:t>
      </w:r>
      <w:r w:rsidRPr="00AD2219">
        <w:rPr>
          <w:color w:val="000000"/>
        </w:rPr>
        <w:t>. Zamawiający zastrzega sobie prawo potrącenia kar umownych z wynagrodzenia należnego</w:t>
      </w:r>
      <w:r>
        <w:rPr>
          <w:color w:val="000000"/>
        </w:rPr>
        <w:t xml:space="preserve"> </w:t>
      </w:r>
      <w:r w:rsidRPr="00AD2219">
        <w:rPr>
          <w:color w:val="000000"/>
        </w:rPr>
        <w:t>Wykonawcy z tytułu przedmiotowej umowy, na co Wykonawca wyraża zgodę.</w:t>
      </w:r>
    </w:p>
    <w:p w:rsidR="00C26744" w:rsidRDefault="00C26744" w:rsidP="00C26744">
      <w:pPr>
        <w:autoSpaceDE w:val="0"/>
        <w:autoSpaceDN w:val="0"/>
        <w:adjustRightInd w:val="0"/>
        <w:spacing w:line="276" w:lineRule="auto"/>
        <w:jc w:val="both"/>
        <w:rPr>
          <w:color w:val="000000"/>
        </w:rPr>
      </w:pPr>
    </w:p>
    <w:p w:rsidR="00C26744" w:rsidRDefault="00C26744" w:rsidP="00C26744">
      <w:pPr>
        <w:widowControl w:val="0"/>
        <w:suppressAutoHyphens/>
        <w:spacing w:line="200" w:lineRule="atLeast"/>
        <w:ind w:left="720"/>
        <w:jc w:val="center"/>
        <w:rPr>
          <w:rFonts w:eastAsia="Lucida Sans Unicode"/>
          <w:b/>
          <w:kern w:val="1"/>
          <w:lang w:eastAsia="hi-IN" w:bidi="hi-IN"/>
        </w:rPr>
      </w:pPr>
      <w:r>
        <w:rPr>
          <w:rFonts w:eastAsia="Lucida Sans Unicode"/>
          <w:b/>
          <w:kern w:val="1"/>
          <w:lang w:eastAsia="hi-IN" w:bidi="hi-IN"/>
        </w:rPr>
        <w:t>§ 12</w:t>
      </w:r>
    </w:p>
    <w:p w:rsidR="00C26744" w:rsidRDefault="00C26744" w:rsidP="00C26744">
      <w:pPr>
        <w:widowControl w:val="0"/>
        <w:suppressAutoHyphens/>
        <w:spacing w:line="200" w:lineRule="atLeast"/>
        <w:ind w:left="720"/>
        <w:jc w:val="center"/>
        <w:rPr>
          <w:rFonts w:eastAsia="Lucida Sans Unicode"/>
          <w:b/>
          <w:kern w:val="1"/>
          <w:lang w:eastAsia="hi-IN" w:bidi="hi-IN"/>
        </w:rPr>
      </w:pPr>
      <w:r>
        <w:rPr>
          <w:rFonts w:eastAsia="Lucida Sans Unicode"/>
          <w:b/>
          <w:kern w:val="1"/>
          <w:lang w:eastAsia="hi-IN" w:bidi="hi-IN"/>
        </w:rPr>
        <w:t>Wymogi dotyczące zatrudnienia na podstawie umowy o pracę</w:t>
      </w: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76" w:lineRule="auto"/>
        <w:jc w:val="both"/>
        <w:rPr>
          <w:rFonts w:eastAsia="Arial"/>
          <w:color w:val="000000"/>
          <w:kern w:val="1"/>
          <w:shd w:val="clear" w:color="auto" w:fill="FFFFFF"/>
        </w:rPr>
      </w:pPr>
      <w:r w:rsidRPr="00FA0CCC">
        <w:rPr>
          <w:rFonts w:eastAsia="Lucida Sans Unicode"/>
          <w:kern w:val="1"/>
          <w:lang w:eastAsia="hi-IN" w:bidi="hi-IN"/>
        </w:rPr>
        <w:t>1.</w:t>
      </w:r>
      <w:r>
        <w:rPr>
          <w:rFonts w:eastAsia="Lucida Sans Unicode"/>
          <w:b/>
          <w:kern w:val="1"/>
          <w:lang w:eastAsia="hi-IN" w:bidi="hi-IN"/>
        </w:rPr>
        <w:t xml:space="preserve">  </w:t>
      </w:r>
      <w:r w:rsidRPr="009F5499">
        <w:rPr>
          <w:rFonts w:eastAsia="Arial"/>
          <w:color w:val="000000"/>
          <w:kern w:val="1"/>
          <w:shd w:val="clear" w:color="auto" w:fill="FFFFFF"/>
        </w:rPr>
        <w:t xml:space="preserve">Na podstawie art. 29 ust. 3a ustawy </w:t>
      </w:r>
      <w:proofErr w:type="spellStart"/>
      <w:r w:rsidRPr="009F5499">
        <w:rPr>
          <w:rFonts w:eastAsia="Arial"/>
          <w:color w:val="000000"/>
          <w:kern w:val="1"/>
          <w:shd w:val="clear" w:color="auto" w:fill="FFFFFF"/>
        </w:rPr>
        <w:t>Pzp</w:t>
      </w:r>
      <w:proofErr w:type="spellEnd"/>
      <w:r w:rsidRPr="009F5499">
        <w:rPr>
          <w:rFonts w:eastAsia="Arial"/>
          <w:color w:val="000000"/>
          <w:kern w:val="1"/>
          <w:shd w:val="clear" w:color="auto" w:fill="FFFFFF"/>
        </w:rPr>
        <w:t xml:space="preserve"> Zamawiający wymaga zatrudnienia na p</w:t>
      </w:r>
      <w:r>
        <w:rPr>
          <w:rFonts w:eastAsia="Arial"/>
          <w:color w:val="000000"/>
          <w:kern w:val="1"/>
          <w:shd w:val="clear" w:color="auto" w:fill="FFFFFF"/>
        </w:rPr>
        <w:t xml:space="preserve">odstawie umowy </w:t>
      </w:r>
      <w:r w:rsidRPr="009F5499">
        <w:rPr>
          <w:rFonts w:eastAsia="Arial"/>
          <w:color w:val="000000"/>
          <w:kern w:val="1"/>
          <w:shd w:val="clear" w:color="auto" w:fill="FFFFFF"/>
        </w:rPr>
        <w:t>o pracę w rozumieniu Kodeksu pracy przez Wykonawcę lub podwykonawcę osób wykonujących następujące czynności w zakresie realizacji przedmiotu zamówieni</w:t>
      </w:r>
      <w:r w:rsidRPr="008C2DA9">
        <w:rPr>
          <w:rFonts w:eastAsia="Arial"/>
          <w:color w:val="000000"/>
          <w:kern w:val="1"/>
          <w:shd w:val="clear" w:color="auto" w:fill="FFFFFF"/>
        </w:rPr>
        <w:t>a</w:t>
      </w:r>
      <w:r>
        <w:rPr>
          <w:rFonts w:eastAsia="Arial"/>
          <w:color w:val="000000"/>
          <w:kern w:val="1"/>
          <w:shd w:val="clear" w:color="auto" w:fill="FFFFFF"/>
        </w:rPr>
        <w:t>.</w:t>
      </w:r>
    </w:p>
    <w:p w:rsidR="00C26744" w:rsidRPr="009F5499" w:rsidRDefault="00C26744" w:rsidP="00C26744">
      <w:pPr>
        <w:widowControl w:val="0"/>
        <w:suppressAutoHyphens/>
        <w:spacing w:line="276" w:lineRule="auto"/>
        <w:jc w:val="both"/>
        <w:rPr>
          <w:rFonts w:eastAsia="Arial"/>
          <w:color w:val="000000"/>
          <w:kern w:val="1"/>
          <w:lang w:eastAsia="hi-IN" w:bidi="hi-IN"/>
        </w:rPr>
      </w:pPr>
      <w:r>
        <w:rPr>
          <w:rFonts w:eastAsia="Arial"/>
          <w:color w:val="000000"/>
          <w:kern w:val="1"/>
          <w:shd w:val="clear" w:color="auto" w:fill="FFFFFF"/>
        </w:rPr>
        <w:t>2. W trakcie</w:t>
      </w:r>
      <w:r w:rsidRPr="009F5499">
        <w:rPr>
          <w:rFonts w:eastAsia="Arial"/>
          <w:color w:val="000000"/>
          <w:kern w:val="1"/>
          <w:lang w:eastAsia="hi-IN" w:bidi="hi-IN"/>
        </w:rPr>
        <w:t xml:space="preserve"> realizacji zamówienia zamawiający uprawniony jest do wykonywania czynności </w:t>
      </w:r>
      <w:r w:rsidRPr="009F5499">
        <w:rPr>
          <w:rFonts w:eastAsia="Arial"/>
          <w:color w:val="000000"/>
          <w:kern w:val="1"/>
          <w:lang w:eastAsia="hi-IN" w:bidi="hi-IN"/>
        </w:rPr>
        <w:lastRenderedPageBreak/>
        <w:t>kontrolnych wobec wykonawcy odnośnie spełniania przez wykonawcę lub podwykonawcę wymogu zatrudnienia na podstawie umowy o pracę osób wyk</w:t>
      </w:r>
      <w:r>
        <w:rPr>
          <w:rFonts w:eastAsia="Arial"/>
          <w:color w:val="000000"/>
          <w:kern w:val="1"/>
          <w:lang w:eastAsia="hi-IN" w:bidi="hi-IN"/>
        </w:rPr>
        <w:t>onujących wskazane w ust.</w:t>
      </w:r>
      <w:r w:rsidRPr="009F5499">
        <w:rPr>
          <w:rFonts w:eastAsia="Arial"/>
          <w:color w:val="000000"/>
          <w:kern w:val="1"/>
          <w:lang w:eastAsia="hi-IN" w:bidi="hi-IN"/>
        </w:rPr>
        <w:t xml:space="preserve">                 </w:t>
      </w:r>
      <w:r>
        <w:rPr>
          <w:rFonts w:eastAsia="Arial"/>
          <w:color w:val="000000"/>
          <w:kern w:val="1"/>
          <w:lang w:eastAsia="hi-IN" w:bidi="hi-IN"/>
        </w:rPr>
        <w:t xml:space="preserve">                          </w:t>
      </w:r>
      <w:r w:rsidRPr="009F5499">
        <w:rPr>
          <w:rFonts w:eastAsia="Arial"/>
          <w:color w:val="000000"/>
          <w:kern w:val="1"/>
          <w:lang w:eastAsia="hi-IN" w:bidi="hi-IN"/>
        </w:rPr>
        <w:t xml:space="preserve">1 czynności. Zamawiający uprawniony jest w szczególności do: </w:t>
      </w:r>
    </w:p>
    <w:p w:rsidR="00C26744" w:rsidRDefault="00C26744" w:rsidP="00C26744">
      <w:pPr>
        <w:widowControl w:val="0"/>
        <w:numPr>
          <w:ilvl w:val="0"/>
          <w:numId w:val="8"/>
        </w:numPr>
        <w:tabs>
          <w:tab w:val="left" w:pos="345"/>
        </w:tabs>
        <w:suppressAutoHyphens/>
        <w:autoSpaceDE w:val="0"/>
        <w:spacing w:after="200" w:line="276" w:lineRule="auto"/>
        <w:jc w:val="both"/>
        <w:rPr>
          <w:rFonts w:eastAsia="Arial"/>
          <w:color w:val="000000"/>
          <w:kern w:val="1"/>
          <w:lang w:eastAsia="hi-IN" w:bidi="hi-IN"/>
        </w:rPr>
      </w:pPr>
      <w:r w:rsidRPr="002D11D0">
        <w:rPr>
          <w:rFonts w:eastAsia="Arial"/>
          <w:color w:val="000000"/>
          <w:kern w:val="1"/>
          <w:lang w:eastAsia="hi-IN" w:bidi="hi-IN"/>
        </w:rPr>
        <w:t xml:space="preserve">żądania oświadczeń i dokumentów w zakresie potwierdzenia spełniania ww. wymogów i dokonywania ich oceny, </w:t>
      </w:r>
    </w:p>
    <w:p w:rsidR="00C26744" w:rsidRPr="002D11D0" w:rsidRDefault="00C26744" w:rsidP="00C26744">
      <w:pPr>
        <w:widowControl w:val="0"/>
        <w:numPr>
          <w:ilvl w:val="0"/>
          <w:numId w:val="8"/>
        </w:numPr>
        <w:tabs>
          <w:tab w:val="left" w:pos="345"/>
        </w:tabs>
        <w:suppressAutoHyphens/>
        <w:autoSpaceDE w:val="0"/>
        <w:spacing w:after="200" w:line="276" w:lineRule="auto"/>
        <w:jc w:val="both"/>
        <w:rPr>
          <w:rFonts w:eastAsia="Arial"/>
          <w:color w:val="000000"/>
          <w:kern w:val="1"/>
          <w:lang w:eastAsia="hi-IN" w:bidi="hi-IN"/>
        </w:rPr>
      </w:pPr>
      <w:r w:rsidRPr="002D11D0">
        <w:rPr>
          <w:rFonts w:eastAsia="Arial"/>
          <w:color w:val="000000"/>
          <w:kern w:val="1"/>
          <w:lang w:eastAsia="hi-IN" w:bidi="hi-IN"/>
        </w:rPr>
        <w:t>żądania wyjaśnień w przypadku wątpliwości w zakresie potwierdzenia spełniania ww. wymogów,</w:t>
      </w:r>
    </w:p>
    <w:p w:rsidR="00C26744" w:rsidRDefault="00C26744" w:rsidP="00C26744">
      <w:pPr>
        <w:widowControl w:val="0"/>
        <w:numPr>
          <w:ilvl w:val="0"/>
          <w:numId w:val="8"/>
        </w:numPr>
        <w:tabs>
          <w:tab w:val="left" w:pos="345"/>
        </w:tabs>
        <w:suppressAutoHyphens/>
        <w:autoSpaceDE w:val="0"/>
        <w:spacing w:after="200" w:line="276" w:lineRule="auto"/>
        <w:jc w:val="both"/>
        <w:rPr>
          <w:rFonts w:eastAsia="Arial"/>
          <w:color w:val="000000"/>
          <w:kern w:val="1"/>
          <w:lang w:eastAsia="hi-IN" w:bidi="hi-IN"/>
        </w:rPr>
      </w:pPr>
      <w:r w:rsidRPr="009F5499">
        <w:rPr>
          <w:rFonts w:eastAsia="Arial"/>
          <w:color w:val="000000"/>
          <w:kern w:val="1"/>
          <w:lang w:eastAsia="hi-IN" w:bidi="hi-IN"/>
        </w:rPr>
        <w:t>przeprowadzania kontroli na miejscu wykonywania świadczenia.</w:t>
      </w:r>
    </w:p>
    <w:p w:rsidR="00C26744" w:rsidRPr="009F5499" w:rsidRDefault="00C26744" w:rsidP="00C26744">
      <w:pPr>
        <w:tabs>
          <w:tab w:val="left" w:pos="345"/>
        </w:tabs>
        <w:autoSpaceDE w:val="0"/>
        <w:spacing w:line="276" w:lineRule="auto"/>
        <w:jc w:val="both"/>
        <w:rPr>
          <w:rFonts w:eastAsia="Calibri"/>
        </w:rPr>
      </w:pPr>
      <w:r>
        <w:rPr>
          <w:rFonts w:eastAsia="Arial"/>
          <w:color w:val="000000"/>
        </w:rPr>
        <w:t xml:space="preserve">3. W trakcie </w:t>
      </w:r>
      <w:r w:rsidRPr="009F5499">
        <w:rPr>
          <w:rFonts w:eastAsia="Calibri"/>
        </w:rPr>
        <w:t xml:space="preserve">realizacji zamówienia na każde wezwanie zamawiającego w wyznaczonym </w:t>
      </w:r>
      <w:r>
        <w:rPr>
          <w:rFonts w:eastAsia="Calibri"/>
        </w:rPr>
        <w:t xml:space="preserve">                    </w:t>
      </w:r>
      <w:r w:rsidRPr="009F5499">
        <w:rPr>
          <w:rFonts w:eastAsia="Calibri"/>
        </w:rPr>
        <w:t>w tym wezwaniu terminie wykonawca przedłoży zamawiającemu wskazane poniżej dowody w celu potwierdzenia spełnienia wymogu zatrudnienia na podstawie umowy o pracę przez wykonawcę lub podwykonawcę osób</w:t>
      </w:r>
      <w:r>
        <w:rPr>
          <w:rFonts w:eastAsia="Calibri"/>
        </w:rPr>
        <w:t xml:space="preserve"> wykonujących wskazane w ust.</w:t>
      </w:r>
      <w:r w:rsidRPr="009F5499">
        <w:rPr>
          <w:rFonts w:eastAsia="Calibri"/>
        </w:rPr>
        <w:t xml:space="preserve"> 1 czynności w trakcie realizacji zamówienia:</w:t>
      </w:r>
    </w:p>
    <w:p w:rsidR="00C26744" w:rsidRPr="009F5499" w:rsidRDefault="00C26744" w:rsidP="00C26744">
      <w:pPr>
        <w:widowControl w:val="0"/>
        <w:numPr>
          <w:ilvl w:val="0"/>
          <w:numId w:val="9"/>
        </w:numPr>
        <w:suppressAutoHyphens/>
        <w:spacing w:before="120" w:after="200" w:line="276" w:lineRule="auto"/>
        <w:contextualSpacing/>
        <w:jc w:val="both"/>
        <w:rPr>
          <w:rFonts w:eastAsia="Calibri"/>
          <w:i/>
        </w:rPr>
      </w:pPr>
      <w:r w:rsidRPr="009F5499">
        <w:rPr>
          <w:rFonts w:eastAsia="Calibri"/>
          <w:b/>
        </w:rPr>
        <w:t xml:space="preserve">oświadczenie wykonawcy lub podwykonawcy </w:t>
      </w:r>
      <w:r w:rsidRPr="009F5499">
        <w:rPr>
          <w:rFonts w:eastAsia="Calibri"/>
        </w:rPr>
        <w:t xml:space="preserve">o </w:t>
      </w:r>
      <w:r>
        <w:rPr>
          <w:rFonts w:eastAsia="Calibri"/>
        </w:rPr>
        <w:t xml:space="preserve">zatrudnieniu na podstawie umowy </w:t>
      </w:r>
      <w:r w:rsidRPr="009F5499">
        <w:rPr>
          <w:rFonts w:eastAsia="Calibri"/>
        </w:rPr>
        <w:t>o pracę osób wykonujących czynności, których dotyczy wezwanie zamawiającego.</w:t>
      </w:r>
      <w:r w:rsidRPr="009F5499">
        <w:rPr>
          <w:rFonts w:eastAsia="Calibri"/>
          <w:b/>
        </w:rPr>
        <w:t xml:space="preserve"> </w:t>
      </w:r>
      <w:r w:rsidRPr="009F5499">
        <w:rPr>
          <w:rFonts w:eastAsia="Calibri"/>
        </w:rPr>
        <w:t xml:space="preserve">Oświadczenie to powinno zawierać w szczególności: dokładne określenie podmiotu składającego oświadczenie, datę złożenia </w:t>
      </w:r>
      <w:r w:rsidRPr="00A4780B">
        <w:rPr>
          <w:rFonts w:eastAsia="Calibri"/>
        </w:rPr>
        <w:t>oświadczenia, wskazanie, że objęte wezwaniem czynności wykonują osoby</w:t>
      </w:r>
      <w:r w:rsidRPr="009F5499">
        <w:rPr>
          <w:rFonts w:eastAsia="Calibri"/>
        </w:rPr>
        <w:t xml:space="preserve"> zatrudnione na podstawie umowy o pracę </w:t>
      </w:r>
      <w:r>
        <w:rPr>
          <w:rFonts w:eastAsia="Calibri"/>
        </w:rPr>
        <w:t xml:space="preserve">wraz ze wskazaniem liczby tych osób, imion i nazwisk tych osób </w:t>
      </w:r>
      <w:r w:rsidRPr="009F5499">
        <w:rPr>
          <w:rFonts w:eastAsia="Calibri"/>
        </w:rPr>
        <w:t>oraz podpis osoby uprawnionej do złożenia oświadczenia w imieniu wykonawcy lub podwykonawcy;</w:t>
      </w:r>
    </w:p>
    <w:p w:rsidR="00C26744" w:rsidRPr="00A4780B" w:rsidRDefault="00C26744" w:rsidP="00C26744">
      <w:pPr>
        <w:widowControl w:val="0"/>
        <w:numPr>
          <w:ilvl w:val="0"/>
          <w:numId w:val="9"/>
        </w:numPr>
        <w:suppressAutoHyphens/>
        <w:spacing w:before="120" w:after="200" w:line="276" w:lineRule="auto"/>
        <w:contextualSpacing/>
        <w:jc w:val="both"/>
        <w:rPr>
          <w:rFonts w:eastAsia="Calibri"/>
        </w:rPr>
      </w:pPr>
      <w:r w:rsidRPr="009F5499">
        <w:rPr>
          <w:rFonts w:eastAsia="Calibri"/>
        </w:rPr>
        <w:t>poświadczoną za zgodność z oryginałem odpowiednio przez wykonawcę lub podwykonawcę</w:t>
      </w:r>
      <w:r w:rsidRPr="009F5499">
        <w:rPr>
          <w:rFonts w:eastAsia="Calibri"/>
          <w:b/>
        </w:rPr>
        <w:t xml:space="preserve"> kopię umowy/umów o pracę</w:t>
      </w:r>
      <w:r w:rsidRPr="009F5499">
        <w:rPr>
          <w:rFonts w:eastAsia="Calibri"/>
        </w:rPr>
        <w:t xml:space="preserve"> osób wykonujących w trakcie realizacji zamówienia czynności, których dotyczy ww. oświadczenie wykonawcy lub </w:t>
      </w:r>
      <w:r>
        <w:rPr>
          <w:rFonts w:eastAsia="Calibri"/>
          <w:color w:val="000000"/>
        </w:rPr>
        <w:t xml:space="preserve">podwykonawcy (wraz </w:t>
      </w:r>
      <w:r w:rsidRPr="009F5499">
        <w:rPr>
          <w:rFonts w:eastAsia="Calibri"/>
          <w:color w:val="000000"/>
        </w:rPr>
        <w:t xml:space="preserve">z dokumentem regulującym zakres obowiązków, jeżeli został sporządzony). </w:t>
      </w:r>
      <w:r w:rsidRPr="00A4780B">
        <w:rPr>
          <w:rFonts w:eastAsia="Calibri"/>
          <w:color w:val="000000"/>
        </w:rPr>
        <w:t>Kopia</w:t>
      </w:r>
      <w:r w:rsidRPr="00A4780B">
        <w:rPr>
          <w:rFonts w:eastAsia="Calibri"/>
        </w:rPr>
        <w:t xml:space="preserve"> umowy/umów powinna zostać </w:t>
      </w:r>
      <w:proofErr w:type="spellStart"/>
      <w:r w:rsidRPr="00A4780B">
        <w:rPr>
          <w:rFonts w:eastAsia="Calibri"/>
        </w:rPr>
        <w:t>zanonimizowana</w:t>
      </w:r>
      <w:proofErr w:type="spellEnd"/>
      <w:r w:rsidRPr="00A4780B">
        <w:rPr>
          <w:rFonts w:eastAsia="Calibri"/>
        </w:rPr>
        <w:t xml:space="preserve"> </w:t>
      </w:r>
      <w:r>
        <w:rPr>
          <w:rFonts w:eastAsia="Calibri"/>
        </w:rPr>
        <w:t xml:space="preserve">                </w:t>
      </w:r>
      <w:r w:rsidRPr="00A4780B">
        <w:rPr>
          <w:rFonts w:eastAsia="Calibri"/>
        </w:rPr>
        <w:t xml:space="preserve">w sposób zapewniający ochronę danych osobowych pracowników, zgodnie </w:t>
      </w:r>
      <w:r>
        <w:rPr>
          <w:rFonts w:eastAsia="Calibri"/>
        </w:rPr>
        <w:t xml:space="preserve">                     </w:t>
      </w:r>
      <w:r w:rsidRPr="00A4780B">
        <w:rPr>
          <w:rFonts w:eastAsia="Calibri"/>
        </w:rPr>
        <w:t>z przepisami us</w:t>
      </w:r>
      <w:r>
        <w:rPr>
          <w:rFonts w:eastAsia="Calibri"/>
        </w:rPr>
        <w:t xml:space="preserve">tawy z dnia 29 sierpnia 1997 r. </w:t>
      </w:r>
      <w:r w:rsidRPr="00A4780B">
        <w:rPr>
          <w:rFonts w:eastAsia="Calibri"/>
        </w:rPr>
        <w:t xml:space="preserve">o ochronie danych osobowych </w:t>
      </w:r>
      <w:r>
        <w:rPr>
          <w:rFonts w:eastAsia="Calibri"/>
        </w:rPr>
        <w:t xml:space="preserve">                 </w:t>
      </w:r>
      <w:r w:rsidRPr="00A4780B">
        <w:rPr>
          <w:rFonts w:eastAsia="Calibri"/>
        </w:rPr>
        <w:t>(tj. w szczególności</w:t>
      </w:r>
      <w:r w:rsidRPr="00A4780B">
        <w:rPr>
          <w:rFonts w:eastAsia="Calibri"/>
          <w:vertAlign w:val="superscript"/>
        </w:rPr>
        <w:footnoteReference w:id="1"/>
      </w:r>
      <w:r w:rsidRPr="00A4780B">
        <w:rPr>
          <w:rFonts w:eastAsia="Calibri"/>
        </w:rPr>
        <w:t xml:space="preserve"> bez adresów, nr PESEL pracowników). Imię i nazwisko pracownika nie podlega </w:t>
      </w:r>
      <w:proofErr w:type="spellStart"/>
      <w:r w:rsidRPr="00A4780B">
        <w:rPr>
          <w:rFonts w:eastAsia="Calibri"/>
        </w:rPr>
        <w:t>anonimizacji</w:t>
      </w:r>
      <w:proofErr w:type="spellEnd"/>
      <w:r w:rsidRPr="00A4780B">
        <w:rPr>
          <w:rFonts w:eastAsia="Calibri"/>
        </w:rPr>
        <w:t xml:space="preserve">. </w:t>
      </w:r>
    </w:p>
    <w:p w:rsidR="00C26744" w:rsidRPr="00A4780B" w:rsidRDefault="00C26744" w:rsidP="00C26744">
      <w:pPr>
        <w:widowControl w:val="0"/>
        <w:numPr>
          <w:ilvl w:val="0"/>
          <w:numId w:val="9"/>
        </w:numPr>
        <w:suppressAutoHyphens/>
        <w:spacing w:before="120" w:after="200" w:line="276" w:lineRule="auto"/>
        <w:contextualSpacing/>
        <w:jc w:val="both"/>
        <w:rPr>
          <w:rFonts w:eastAsia="Calibri"/>
        </w:rPr>
      </w:pPr>
      <w:r w:rsidRPr="00A4780B">
        <w:rPr>
          <w:rFonts w:eastAsia="Calibri"/>
          <w:b/>
        </w:rPr>
        <w:t>zaświadczenie właściwego oddziału ZUS,</w:t>
      </w:r>
      <w:r w:rsidRPr="00A4780B">
        <w:rPr>
          <w:rFonts w:eastAsia="Calibri"/>
        </w:rPr>
        <w:t xml:space="preserve"> potwierdzające opłacanie </w:t>
      </w:r>
      <w:r w:rsidRPr="00A4780B">
        <w:rPr>
          <w:rFonts w:eastAsia="Calibri"/>
          <w:color w:val="000000"/>
        </w:rPr>
        <w:t>przez wykonawcę lub podwykonawcę składek na ubezpieczenia</w:t>
      </w:r>
      <w:r w:rsidRPr="00A4780B">
        <w:rPr>
          <w:rFonts w:eastAsia="Calibri"/>
        </w:rPr>
        <w:t xml:space="preserve"> społeczne i zdrowotne </w:t>
      </w:r>
      <w:r>
        <w:rPr>
          <w:rFonts w:eastAsia="Calibri"/>
        </w:rPr>
        <w:t xml:space="preserve">    </w:t>
      </w:r>
      <w:r w:rsidRPr="00A4780B">
        <w:rPr>
          <w:rFonts w:eastAsia="Calibri"/>
        </w:rPr>
        <w:t>z tytułu zatrudnienia na podstawie umów o pracę za ostatni okres rozliczeniowy;</w:t>
      </w:r>
    </w:p>
    <w:p w:rsidR="00C26744" w:rsidRPr="00A4780B" w:rsidRDefault="00C26744" w:rsidP="00C26744">
      <w:pPr>
        <w:widowControl w:val="0"/>
        <w:numPr>
          <w:ilvl w:val="0"/>
          <w:numId w:val="9"/>
        </w:numPr>
        <w:suppressAutoHyphens/>
        <w:spacing w:before="120" w:after="200" w:line="276" w:lineRule="auto"/>
        <w:contextualSpacing/>
        <w:jc w:val="both"/>
        <w:rPr>
          <w:rFonts w:eastAsia="Calibri"/>
        </w:rPr>
      </w:pPr>
      <w:r w:rsidRPr="00A4780B">
        <w:rPr>
          <w:rFonts w:eastAsia="Calibri"/>
        </w:rPr>
        <w:t>poświadczoną za zgodność z oryginałem odpowiednio przez wykonawcę lub podwykonawcę</w:t>
      </w:r>
      <w:r w:rsidRPr="00A4780B">
        <w:rPr>
          <w:rFonts w:eastAsia="Calibri"/>
          <w:b/>
        </w:rPr>
        <w:t xml:space="preserve"> kopię dowodu potwierdzającego zgłoszenie pracownika przez pracodawcę do ubezpieczeń</w:t>
      </w:r>
      <w:r w:rsidRPr="00A4780B">
        <w:rPr>
          <w:rFonts w:eastAsia="Calibri"/>
        </w:rPr>
        <w:t xml:space="preserve">, </w:t>
      </w:r>
      <w:proofErr w:type="spellStart"/>
      <w:r w:rsidRPr="00A4780B">
        <w:rPr>
          <w:rFonts w:eastAsia="Calibri"/>
        </w:rPr>
        <w:t>zanonimizowaną</w:t>
      </w:r>
      <w:proofErr w:type="spellEnd"/>
      <w:r w:rsidRPr="00A4780B">
        <w:rPr>
          <w:rFonts w:eastAsia="Calibri"/>
        </w:rPr>
        <w:t xml:space="preserve"> w sposób zapewniający ochronę danych osobowych pracowników, zgodnie z przepisami ustawy z dnia 29 sierpnia 1997 r. o ochronie danych osobowych. Imię i nazwisko pracownika nie podlega </w:t>
      </w:r>
      <w:proofErr w:type="spellStart"/>
      <w:r w:rsidRPr="00A4780B">
        <w:rPr>
          <w:rFonts w:eastAsia="Calibri"/>
        </w:rPr>
        <w:lastRenderedPageBreak/>
        <w:t>anonimizacji</w:t>
      </w:r>
      <w:proofErr w:type="spellEnd"/>
      <w:r w:rsidRPr="00A4780B">
        <w:rPr>
          <w:rFonts w:eastAsia="Calibri"/>
        </w:rPr>
        <w:t>.</w:t>
      </w:r>
    </w:p>
    <w:p w:rsidR="00C26744" w:rsidRPr="00A4780B" w:rsidRDefault="00C26744" w:rsidP="00C26744">
      <w:pPr>
        <w:spacing w:line="276" w:lineRule="auto"/>
        <w:ind w:left="360"/>
        <w:jc w:val="both"/>
        <w:rPr>
          <w:rFonts w:eastAsia="Arial"/>
          <w:color w:val="000000"/>
        </w:rPr>
      </w:pPr>
      <w:r w:rsidRPr="00A4780B">
        <w:rPr>
          <w:rFonts w:eastAsia="Arial"/>
          <w:color w:val="000000"/>
        </w:rPr>
        <w:t>4.</w:t>
      </w:r>
      <w:r>
        <w:rPr>
          <w:rFonts w:eastAsia="Arial"/>
          <w:color w:val="000000"/>
        </w:rPr>
        <w:t xml:space="preserve"> </w:t>
      </w:r>
      <w:r w:rsidRPr="00A4780B">
        <w:rPr>
          <w:rFonts w:eastAsia="Arial"/>
          <w:color w:val="000000"/>
        </w:rPr>
        <w:t xml:space="preserve">Z tytułu niespełnienia przez wykonawcę lub podwykonawcę wymogu zatrudnienia </w:t>
      </w:r>
      <w:r>
        <w:rPr>
          <w:rFonts w:eastAsia="Arial"/>
          <w:color w:val="000000"/>
        </w:rPr>
        <w:t xml:space="preserve">                </w:t>
      </w:r>
      <w:r w:rsidRPr="00A4780B">
        <w:rPr>
          <w:rFonts w:eastAsia="Arial"/>
          <w:color w:val="000000"/>
        </w:rPr>
        <w:t xml:space="preserve">na podstawie umowy o pracę osób wykonujących wskazane w ust. 1 czynności zamawiający przewiduje sankcję w postaci obowiązku zapłaty przez wykonawcę kary </w:t>
      </w:r>
      <w:r>
        <w:rPr>
          <w:rFonts w:eastAsia="Arial"/>
          <w:color w:val="000000"/>
        </w:rPr>
        <w:t xml:space="preserve">umownej w wysokości określonej w § 11 ust. 1 </w:t>
      </w:r>
      <w:proofErr w:type="spellStart"/>
      <w:r>
        <w:rPr>
          <w:rFonts w:eastAsia="Arial"/>
          <w:color w:val="000000"/>
        </w:rPr>
        <w:t>pkt</w:t>
      </w:r>
      <w:proofErr w:type="spellEnd"/>
      <w:r>
        <w:rPr>
          <w:rFonts w:eastAsia="Arial"/>
          <w:color w:val="000000"/>
        </w:rPr>
        <w:t xml:space="preserve"> 8</w:t>
      </w:r>
      <w:r w:rsidRPr="00A4780B">
        <w:rPr>
          <w:rFonts w:eastAsia="Arial"/>
          <w:color w:val="000000"/>
        </w:rPr>
        <w:t xml:space="preserve">. Niezłożenie przez wykonawcę </w:t>
      </w:r>
      <w:r>
        <w:rPr>
          <w:rFonts w:eastAsia="Arial"/>
          <w:color w:val="000000"/>
        </w:rPr>
        <w:t xml:space="preserve">               </w:t>
      </w:r>
      <w:r w:rsidRPr="00A4780B">
        <w:rPr>
          <w:rFonts w:eastAsia="Arial"/>
          <w:color w:val="000000"/>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C26744" w:rsidRPr="009F5499" w:rsidRDefault="00C26744" w:rsidP="00C26744">
      <w:pPr>
        <w:widowControl w:val="0"/>
        <w:suppressAutoHyphens/>
        <w:spacing w:before="120" w:line="276" w:lineRule="auto"/>
        <w:ind w:left="360"/>
        <w:contextualSpacing/>
        <w:jc w:val="both"/>
        <w:rPr>
          <w:rFonts w:eastAsia="Calibri"/>
          <w:kern w:val="1"/>
          <w:lang w:eastAsia="hi-IN" w:bidi="hi-IN"/>
        </w:rPr>
      </w:pPr>
      <w:r w:rsidRPr="00A4780B">
        <w:rPr>
          <w:rFonts w:eastAsia="Calibri"/>
          <w:color w:val="000000"/>
          <w:kern w:val="1"/>
          <w:lang w:eastAsia="hi-IN" w:bidi="hi-IN"/>
        </w:rPr>
        <w:t>5.</w:t>
      </w:r>
      <w:r>
        <w:rPr>
          <w:rFonts w:eastAsia="Calibri"/>
          <w:color w:val="000000"/>
          <w:kern w:val="1"/>
          <w:lang w:eastAsia="hi-IN" w:bidi="hi-IN"/>
        </w:rPr>
        <w:t xml:space="preserve"> </w:t>
      </w:r>
      <w:r w:rsidRPr="00A4780B">
        <w:rPr>
          <w:rFonts w:eastAsia="Calibri"/>
          <w:color w:val="000000"/>
          <w:kern w:val="1"/>
          <w:lang w:eastAsia="hi-IN" w:bidi="hi-IN"/>
        </w:rPr>
        <w:t>W przypadku uzasadnionych wątpliwości co do przestrzegania prawa pracy przez wykonawcę lub podwykonawcę, zamawiający może zwrócić się o przeprowadzenie kontroli przez Państwową</w:t>
      </w:r>
      <w:r w:rsidRPr="00A4780B">
        <w:rPr>
          <w:rFonts w:eastAsia="Calibri"/>
          <w:kern w:val="1"/>
          <w:lang w:eastAsia="hi-IN" w:bidi="hi-IN"/>
        </w:rPr>
        <w:t xml:space="preserve"> Inspekcję Pracy.</w:t>
      </w:r>
    </w:p>
    <w:p w:rsidR="00C26744" w:rsidRPr="00AD2219" w:rsidRDefault="00C26744" w:rsidP="00C26744">
      <w:pPr>
        <w:autoSpaceDE w:val="0"/>
        <w:autoSpaceDN w:val="0"/>
        <w:adjustRightInd w:val="0"/>
        <w:spacing w:line="276" w:lineRule="auto"/>
        <w:jc w:val="both"/>
        <w:rPr>
          <w:color w:val="000000"/>
        </w:rPr>
      </w:pPr>
    </w:p>
    <w:p w:rsidR="00C26744" w:rsidRDefault="00C26744" w:rsidP="00C26744">
      <w:pPr>
        <w:autoSpaceDE w:val="0"/>
        <w:autoSpaceDN w:val="0"/>
        <w:adjustRightInd w:val="0"/>
        <w:spacing w:line="276" w:lineRule="auto"/>
        <w:jc w:val="center"/>
        <w:rPr>
          <w:b/>
          <w:bCs/>
          <w:color w:val="000000"/>
        </w:rPr>
      </w:pPr>
    </w:p>
    <w:p w:rsidR="00C26744" w:rsidRPr="00AD2219" w:rsidRDefault="00C26744" w:rsidP="00C26744">
      <w:pPr>
        <w:autoSpaceDE w:val="0"/>
        <w:autoSpaceDN w:val="0"/>
        <w:adjustRightInd w:val="0"/>
        <w:spacing w:line="276" w:lineRule="auto"/>
        <w:jc w:val="center"/>
        <w:rPr>
          <w:b/>
          <w:bCs/>
          <w:color w:val="000000"/>
        </w:rPr>
      </w:pPr>
      <w:r>
        <w:rPr>
          <w:b/>
          <w:bCs/>
          <w:color w:val="000000"/>
        </w:rPr>
        <w:t>§ 13</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Stwierdzenie wykrycia wad i ich usunięcie</w:t>
      </w:r>
    </w:p>
    <w:p w:rsidR="00C26744" w:rsidRPr="00AD2219" w:rsidRDefault="00C26744" w:rsidP="00C26744">
      <w:pPr>
        <w:autoSpaceDE w:val="0"/>
        <w:autoSpaceDN w:val="0"/>
        <w:adjustRightInd w:val="0"/>
        <w:spacing w:line="276" w:lineRule="auto"/>
        <w:jc w:val="both"/>
        <w:rPr>
          <w:color w:val="000000"/>
        </w:rPr>
      </w:pPr>
      <w:r w:rsidRPr="00AD2219">
        <w:rPr>
          <w:color w:val="000000"/>
        </w:rPr>
        <w:t>1. O istnieniu wady lub usterki przedstawiciel Zamawiającego jest zobowiązany powiadomić</w:t>
      </w:r>
      <w:r>
        <w:rPr>
          <w:color w:val="000000"/>
        </w:rPr>
        <w:t xml:space="preserve"> </w:t>
      </w:r>
      <w:r w:rsidRPr="00AD2219">
        <w:rPr>
          <w:color w:val="000000"/>
        </w:rPr>
        <w:t>Wykonawcę na piśmie.</w:t>
      </w:r>
    </w:p>
    <w:p w:rsidR="00C26744" w:rsidRPr="00AD2219" w:rsidRDefault="00C26744" w:rsidP="00C26744">
      <w:pPr>
        <w:autoSpaceDE w:val="0"/>
        <w:autoSpaceDN w:val="0"/>
        <w:adjustRightInd w:val="0"/>
        <w:spacing w:line="276" w:lineRule="auto"/>
        <w:jc w:val="both"/>
        <w:rPr>
          <w:color w:val="000000"/>
        </w:rPr>
      </w:pPr>
      <w:r w:rsidRPr="00AD2219">
        <w:rPr>
          <w:color w:val="000000"/>
        </w:rPr>
        <w:t>2. W ciągu 3 dni roboczych od doręczenia mu przez Zamawiającego pisemnego powiadomienia o</w:t>
      </w:r>
      <w:r>
        <w:rPr>
          <w:color w:val="000000"/>
        </w:rPr>
        <w:t xml:space="preserve"> </w:t>
      </w:r>
      <w:r w:rsidRPr="00AD2219">
        <w:rPr>
          <w:color w:val="000000"/>
        </w:rPr>
        <w:t>zaistnieniu wad lub usterek Wykonawca jest zobowiązany udzielić pisemnej odpowiedzi</w:t>
      </w:r>
      <w:r>
        <w:rPr>
          <w:color w:val="000000"/>
        </w:rPr>
        <w:t xml:space="preserve"> </w:t>
      </w:r>
      <w:r w:rsidRPr="00AD2219">
        <w:rPr>
          <w:color w:val="000000"/>
        </w:rPr>
        <w:t>przedstawicielowi Zamawiającego o terminie ich usunięcia, który to termin powinien zostać na</w:t>
      </w:r>
      <w:r>
        <w:rPr>
          <w:color w:val="000000"/>
        </w:rPr>
        <w:t xml:space="preserve"> </w:t>
      </w:r>
      <w:r w:rsidRPr="00AD2219">
        <w:rPr>
          <w:color w:val="000000"/>
        </w:rPr>
        <w:t>piśmie uzgodniony z przedstawicielem Zamawiającego.</w:t>
      </w:r>
    </w:p>
    <w:p w:rsidR="00C26744" w:rsidRPr="00AD2219" w:rsidRDefault="00C26744" w:rsidP="00C26744">
      <w:pPr>
        <w:autoSpaceDE w:val="0"/>
        <w:autoSpaceDN w:val="0"/>
        <w:adjustRightInd w:val="0"/>
        <w:spacing w:line="276" w:lineRule="auto"/>
        <w:jc w:val="both"/>
        <w:rPr>
          <w:color w:val="000000"/>
        </w:rPr>
      </w:pPr>
      <w:r w:rsidRPr="00AD2219">
        <w:rPr>
          <w:color w:val="000000"/>
        </w:rPr>
        <w:t>3. Jeżeli Zamawiający i Wykonawca nie ustalą terminu, w jakim wady lub usterki mają być usunięte,</w:t>
      </w:r>
      <w:r>
        <w:rPr>
          <w:color w:val="000000"/>
        </w:rPr>
        <w:t xml:space="preserve"> </w:t>
      </w:r>
      <w:r w:rsidRPr="00AD2219">
        <w:rPr>
          <w:color w:val="000000"/>
        </w:rPr>
        <w:t xml:space="preserve">przedstawiciel Zamawiającego sam wyznaczy Wykonawcy termin ich usunięcia, </w:t>
      </w:r>
      <w:r>
        <w:rPr>
          <w:color w:val="000000"/>
        </w:rPr>
        <w:t xml:space="preserve">                  </w:t>
      </w:r>
      <w:r w:rsidRPr="00AD2219">
        <w:rPr>
          <w:color w:val="000000"/>
        </w:rPr>
        <w:t>a Wykonawca</w:t>
      </w:r>
      <w:r>
        <w:rPr>
          <w:color w:val="000000"/>
        </w:rPr>
        <w:t xml:space="preserve"> </w:t>
      </w:r>
      <w:r w:rsidRPr="00AD2219">
        <w:rPr>
          <w:color w:val="000000"/>
        </w:rPr>
        <w:t>termin ten bez zastrzeżeń przyjmie i będzie nim związany, o ile wyznaczony termin będzie realny i</w:t>
      </w:r>
      <w:r>
        <w:rPr>
          <w:color w:val="000000"/>
        </w:rPr>
        <w:t xml:space="preserve"> </w:t>
      </w:r>
      <w:r w:rsidRPr="00AD2219">
        <w:rPr>
          <w:color w:val="000000"/>
        </w:rPr>
        <w:t>możliwy do dotrzymania z punktu widzenia technologii naprawy.</w:t>
      </w:r>
    </w:p>
    <w:p w:rsidR="00C26744" w:rsidRPr="00AD2219" w:rsidRDefault="00C26744" w:rsidP="00C26744">
      <w:pPr>
        <w:autoSpaceDE w:val="0"/>
        <w:autoSpaceDN w:val="0"/>
        <w:adjustRightInd w:val="0"/>
        <w:spacing w:line="276" w:lineRule="auto"/>
        <w:jc w:val="both"/>
        <w:rPr>
          <w:color w:val="000000"/>
        </w:rPr>
      </w:pPr>
      <w:r w:rsidRPr="00AD2219">
        <w:rPr>
          <w:color w:val="000000"/>
        </w:rPr>
        <w:t>4. Wykonawca w terminie określonym w ust. 2 albo ust. 3 dokona usunięcia zgłoszonych przez</w:t>
      </w:r>
      <w:r>
        <w:rPr>
          <w:color w:val="000000"/>
        </w:rPr>
        <w:t xml:space="preserve"> </w:t>
      </w:r>
      <w:r w:rsidRPr="00AD2219">
        <w:rPr>
          <w:color w:val="000000"/>
        </w:rPr>
        <w:t>Zamawiającego wad lub usterek. Usunięcie wad powinno być stwierdzone protokolarnie.</w:t>
      </w:r>
    </w:p>
    <w:p w:rsidR="00C26744" w:rsidRPr="00AD2219" w:rsidRDefault="00C26744" w:rsidP="00C26744">
      <w:pPr>
        <w:autoSpaceDE w:val="0"/>
        <w:autoSpaceDN w:val="0"/>
        <w:adjustRightInd w:val="0"/>
        <w:spacing w:line="276" w:lineRule="auto"/>
        <w:jc w:val="both"/>
        <w:rPr>
          <w:color w:val="000000"/>
        </w:rPr>
      </w:pPr>
      <w:r w:rsidRPr="00AD2219">
        <w:rPr>
          <w:color w:val="000000"/>
        </w:rPr>
        <w:t>5. Wykonawca zobowiązany będzie do naprawienia lub usunięcia wszelkich szkód będących</w:t>
      </w:r>
      <w:r>
        <w:rPr>
          <w:color w:val="000000"/>
        </w:rPr>
        <w:t xml:space="preserve"> </w:t>
      </w:r>
      <w:r w:rsidRPr="00AD2219">
        <w:rPr>
          <w:color w:val="000000"/>
        </w:rPr>
        <w:t>normalnym następstwem wad lub usterek.</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6. W przypadku niewykonania przez Wykonawcę w terminie obowiązków wynikających </w:t>
      </w:r>
      <w:r>
        <w:rPr>
          <w:color w:val="000000"/>
        </w:rPr>
        <w:t xml:space="preserve">                 </w:t>
      </w:r>
      <w:r w:rsidRPr="00AD2219">
        <w:rPr>
          <w:color w:val="000000"/>
        </w:rPr>
        <w:t>z ust. 2, 3 i 4</w:t>
      </w:r>
      <w:r>
        <w:rPr>
          <w:color w:val="000000"/>
        </w:rPr>
        <w:t xml:space="preserve"> </w:t>
      </w:r>
      <w:r w:rsidRPr="00AD2219">
        <w:rPr>
          <w:color w:val="000000"/>
        </w:rPr>
        <w:t>Zamawiający, w zastępstwie Wykonawcy, usunie wady i obciąży Wykonawcę kosztami ich</w:t>
      </w:r>
      <w:r>
        <w:rPr>
          <w:color w:val="000000"/>
        </w:rPr>
        <w:t xml:space="preserve"> </w:t>
      </w:r>
      <w:r w:rsidRPr="00AD2219">
        <w:rPr>
          <w:color w:val="000000"/>
        </w:rPr>
        <w:t>usunięcia.</w:t>
      </w:r>
    </w:p>
    <w:p w:rsidR="00C26744" w:rsidRPr="00AD2219" w:rsidRDefault="00C26744" w:rsidP="00C26744">
      <w:pPr>
        <w:autoSpaceDE w:val="0"/>
        <w:autoSpaceDN w:val="0"/>
        <w:adjustRightInd w:val="0"/>
        <w:spacing w:line="276" w:lineRule="auto"/>
        <w:jc w:val="both"/>
        <w:rPr>
          <w:color w:val="000000"/>
        </w:rPr>
      </w:pPr>
      <w:r w:rsidRPr="008C2DA9">
        <w:rPr>
          <w:color w:val="000000"/>
        </w:rPr>
        <w:t>7. Zamawiający wyznaczy także ostateczny, pogwarancyjny odbiór robót po upływie terminu gwarancji oraz terminu na protokolarne stwierdzenie usunięcia wad po upływie rękojmi.</w:t>
      </w:r>
    </w:p>
    <w:p w:rsidR="00C26744" w:rsidRPr="008C2DA9" w:rsidRDefault="00C26744" w:rsidP="00C26744">
      <w:pPr>
        <w:autoSpaceDE w:val="0"/>
        <w:autoSpaceDN w:val="0"/>
        <w:adjustRightInd w:val="0"/>
        <w:spacing w:line="276" w:lineRule="auto"/>
        <w:jc w:val="both"/>
        <w:rPr>
          <w:color w:val="000000"/>
        </w:rPr>
      </w:pPr>
      <w:r w:rsidRPr="008C2DA9">
        <w:rPr>
          <w:color w:val="000000"/>
        </w:rPr>
        <w:t>9. Zamawiający wyznacza terminy przeglądów oraz sprawdzenia wykonanych usterek                         w okresie gwarancji i rękojmi. Z powyższych przeglądów sporządzane będą protokoły.</w:t>
      </w:r>
    </w:p>
    <w:p w:rsidR="00C26744" w:rsidRPr="007559C6" w:rsidRDefault="00C26744" w:rsidP="00C26744">
      <w:pPr>
        <w:jc w:val="both"/>
      </w:pPr>
      <w:r w:rsidRPr="008C2DA9">
        <w:rPr>
          <w:color w:val="FF0000"/>
        </w:rPr>
        <w:t xml:space="preserve">. </w:t>
      </w:r>
      <w:r w:rsidRPr="008C2DA9">
        <w:t>W ramach udzielonej gwarancji</w:t>
      </w:r>
      <w:r w:rsidRPr="007559C6">
        <w:t xml:space="preserve">, o której mowa w ust. 1 Wykonawca zapewnia bezpłatnie, </w:t>
      </w:r>
      <w:r>
        <w:br/>
      </w:r>
      <w:r w:rsidRPr="007559C6">
        <w:t>w szczególności:</w:t>
      </w:r>
    </w:p>
    <w:p w:rsidR="00C26744" w:rsidRPr="007559C6" w:rsidRDefault="00C26744" w:rsidP="00C26744">
      <w:pPr>
        <w:jc w:val="both"/>
      </w:pPr>
      <w:r w:rsidRPr="007559C6">
        <w:t>9.1. ....... godzinny czas reakcji serwisu na zgłoszenia;</w:t>
      </w:r>
      <w:r w:rsidRPr="007559C6">
        <w:br/>
        <w:t>9.2. usunięcie (naprawę) wad (usterek) mechanicznych, elektrycznych i elektronicznych;</w:t>
      </w:r>
      <w:r w:rsidRPr="007559C6">
        <w:br/>
        <w:t>9.2. wymianę sprzętu wadliwego na nowy wolny od wad (usterek) w przypadku, gdy naprawa</w:t>
      </w:r>
      <w:r w:rsidRPr="007559C6">
        <w:br/>
      </w:r>
      <w:r w:rsidRPr="007559C6">
        <w:lastRenderedPageBreak/>
        <w:t>(usunięcie wad) nie jest możliwa lub zakres wad (usterek) jest na tyle rozległy, że sprzęt winien być wymieniony na nowy wolny od wad.</w:t>
      </w:r>
    </w:p>
    <w:p w:rsidR="00C26744" w:rsidRPr="007559C6" w:rsidRDefault="00C26744" w:rsidP="00C26744">
      <w:pPr>
        <w:jc w:val="both"/>
      </w:pPr>
      <w:r w:rsidRPr="007559C6">
        <w:t>10. Jeżeli w okresie rękojmi zostaną ujawnione wady Wykonawca na żądanie Zamawiającego</w:t>
      </w:r>
      <w:r w:rsidRPr="007559C6">
        <w:br/>
        <w:t>zobowiązuje się do wymiany towaru na wolny od wad w terminie 14 dni od otrzymania wezwania do wymiany przedmiotu umowy na wolny od wad.</w:t>
      </w:r>
    </w:p>
    <w:p w:rsidR="00C26744" w:rsidRPr="007559C6" w:rsidRDefault="00C26744" w:rsidP="00C26744">
      <w:pPr>
        <w:autoSpaceDE w:val="0"/>
        <w:autoSpaceDN w:val="0"/>
        <w:adjustRightInd w:val="0"/>
        <w:spacing w:line="276" w:lineRule="auto"/>
        <w:jc w:val="both"/>
      </w:pPr>
      <w:r w:rsidRPr="007559C6">
        <w:t>11. Po bezskutecznym upływie terminu określonego w ust.10 Zamawiający może bez dodatkowego wezwania usunąć wady na koszt i niebezpieczeństwo Wykonawcy bez utraty prawa do gwarancji zawiadamiając o tym Wykonawcę, a także naliczyć kary umowne stosownie do zapisów umowy o karach umownych</w:t>
      </w:r>
    </w:p>
    <w:p w:rsidR="00C26744" w:rsidRPr="00AD2219" w:rsidRDefault="00C26744" w:rsidP="00C26744">
      <w:pPr>
        <w:autoSpaceDE w:val="0"/>
        <w:autoSpaceDN w:val="0"/>
        <w:adjustRightInd w:val="0"/>
        <w:spacing w:line="276" w:lineRule="auto"/>
        <w:jc w:val="both"/>
        <w:rPr>
          <w:color w:val="000000"/>
        </w:rPr>
      </w:pPr>
      <w:r>
        <w:rPr>
          <w:color w:val="000000"/>
        </w:rPr>
        <w:t>12</w:t>
      </w:r>
      <w:r w:rsidRPr="00AD2219">
        <w:rPr>
          <w:color w:val="000000"/>
        </w:rPr>
        <w:t xml:space="preserve">. Strony ustalają odpowiedzialność Wykonawcy z tytułu gwarancji na okres: </w:t>
      </w:r>
      <w:r>
        <w:rPr>
          <w:bCs/>
          <w:color w:val="000000"/>
        </w:rPr>
        <w:t>3</w:t>
      </w:r>
      <w:r w:rsidRPr="00340309">
        <w:rPr>
          <w:bCs/>
          <w:color w:val="000000"/>
        </w:rPr>
        <w:t xml:space="preserve"> lat.</w:t>
      </w:r>
      <w:r w:rsidRPr="00AD2219">
        <w:rPr>
          <w:b/>
          <w:bCs/>
          <w:color w:val="000000"/>
        </w:rPr>
        <w:t xml:space="preserve"> </w:t>
      </w:r>
      <w:r w:rsidRPr="00AD2219">
        <w:rPr>
          <w:color w:val="000000"/>
        </w:rPr>
        <w:t>Wykonawca</w:t>
      </w:r>
      <w:r>
        <w:rPr>
          <w:color w:val="000000"/>
        </w:rPr>
        <w:t xml:space="preserve"> </w:t>
      </w:r>
      <w:r w:rsidRPr="00AD2219">
        <w:rPr>
          <w:color w:val="000000"/>
        </w:rPr>
        <w:t>wydłuża okres gwarancji do: ….. lat (podano w ofercie).</w:t>
      </w:r>
    </w:p>
    <w:p w:rsidR="00C26744" w:rsidRPr="00AD2219" w:rsidRDefault="00C26744" w:rsidP="00C26744">
      <w:pPr>
        <w:autoSpaceDE w:val="0"/>
        <w:autoSpaceDN w:val="0"/>
        <w:adjustRightInd w:val="0"/>
        <w:spacing w:line="276" w:lineRule="auto"/>
        <w:jc w:val="both"/>
        <w:rPr>
          <w:color w:val="000000"/>
        </w:rPr>
      </w:pPr>
      <w:r w:rsidRPr="00AD2219">
        <w:rPr>
          <w:color w:val="000000"/>
        </w:rPr>
        <w:t>11</w:t>
      </w:r>
      <w:r w:rsidRPr="00340309">
        <w:rPr>
          <w:color w:val="000000"/>
        </w:rPr>
        <w:t>. Strony ustalają odpowiedzialność Wykonawcy z t</w:t>
      </w:r>
      <w:r>
        <w:rPr>
          <w:color w:val="000000"/>
        </w:rPr>
        <w:t>ytułu rękojmi za wady na okres 3</w:t>
      </w:r>
      <w:r w:rsidRPr="00340309">
        <w:rPr>
          <w:color w:val="000000"/>
        </w:rPr>
        <w:t xml:space="preserve"> lat.</w:t>
      </w:r>
    </w:p>
    <w:p w:rsidR="00C26744" w:rsidRPr="00AD2219" w:rsidRDefault="00C26744" w:rsidP="00C26744">
      <w:pPr>
        <w:autoSpaceDE w:val="0"/>
        <w:autoSpaceDN w:val="0"/>
        <w:adjustRightInd w:val="0"/>
        <w:spacing w:line="276" w:lineRule="auto"/>
        <w:jc w:val="center"/>
        <w:rPr>
          <w:b/>
          <w:bCs/>
          <w:color w:val="000000"/>
        </w:rPr>
      </w:pPr>
      <w:r>
        <w:rPr>
          <w:b/>
          <w:bCs/>
          <w:color w:val="000000"/>
        </w:rPr>
        <w:t>§ 14</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Odstąpienie od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1. Zamawiający może odstąpić od Umowy ze skutkiem natychmiastowym, jeżeli:</w:t>
      </w:r>
    </w:p>
    <w:p w:rsidR="00C26744" w:rsidRPr="00AD2219" w:rsidRDefault="00C26744" w:rsidP="00C26744">
      <w:pPr>
        <w:autoSpaceDE w:val="0"/>
        <w:autoSpaceDN w:val="0"/>
        <w:adjustRightInd w:val="0"/>
        <w:spacing w:line="276" w:lineRule="auto"/>
        <w:jc w:val="both"/>
        <w:rPr>
          <w:color w:val="000000"/>
        </w:rPr>
      </w:pPr>
      <w:r w:rsidRPr="00AD2219">
        <w:rPr>
          <w:color w:val="000000"/>
        </w:rPr>
        <w:t>1) Wykonawca z przyczyn niezależnych od Zamawiającego przerwał realizację robót i nie realizuje</w:t>
      </w:r>
      <w:r>
        <w:rPr>
          <w:color w:val="000000"/>
        </w:rPr>
        <w:t xml:space="preserve"> </w:t>
      </w:r>
      <w:r w:rsidRPr="00AD2219">
        <w:rPr>
          <w:color w:val="000000"/>
        </w:rPr>
        <w:t>ich w okresie dwóch tygodni, licząc od dnia pisemnego wezwania Zamawiającego do realizacji</w:t>
      </w:r>
      <w:r>
        <w:rPr>
          <w:color w:val="000000"/>
        </w:rPr>
        <w:t xml:space="preserve"> </w:t>
      </w:r>
      <w:r w:rsidRPr="00AD2219">
        <w:rPr>
          <w:color w:val="000000"/>
        </w:rPr>
        <w:t>robót.</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2) Wykonawca nie wykonuje przedmiotu umowy zgodnie z Umową i projektem </w:t>
      </w:r>
    </w:p>
    <w:p w:rsidR="00C26744" w:rsidRPr="00AD2219" w:rsidRDefault="00C26744" w:rsidP="00C26744">
      <w:pPr>
        <w:autoSpaceDE w:val="0"/>
        <w:autoSpaceDN w:val="0"/>
        <w:adjustRightInd w:val="0"/>
        <w:spacing w:line="276" w:lineRule="auto"/>
        <w:jc w:val="both"/>
        <w:rPr>
          <w:color w:val="000000"/>
        </w:rPr>
      </w:pPr>
      <w:r w:rsidRPr="00AD2219">
        <w:rPr>
          <w:color w:val="000000"/>
        </w:rPr>
        <w:t>3) W razie wystąpienia istotnych zmian okoliczności powodującej, że wykonanie umowy nie leży</w:t>
      </w:r>
      <w:r>
        <w:rPr>
          <w:color w:val="000000"/>
        </w:rPr>
        <w:t xml:space="preserve"> </w:t>
      </w:r>
      <w:r w:rsidRPr="00AD2219">
        <w:rPr>
          <w:color w:val="000000"/>
        </w:rPr>
        <w:t>w interesie publicznym, czego nie można było przewidzieć w chwili zawarcia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4) Gdy zostanie wydany prawomocny nakaz zajęcia całego majątku 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5) Gdy wykonawca nie rozpoczął </w:t>
      </w:r>
      <w:r>
        <w:rPr>
          <w:color w:val="000000"/>
        </w:rPr>
        <w:t xml:space="preserve">prac </w:t>
      </w:r>
      <w:r w:rsidRPr="00AD2219">
        <w:rPr>
          <w:color w:val="000000"/>
        </w:rPr>
        <w:t xml:space="preserve"> bez uzasadnionych przyczyn oraz nie kontynuuje ich</w:t>
      </w:r>
      <w:r>
        <w:rPr>
          <w:color w:val="000000"/>
        </w:rPr>
        <w:t xml:space="preserve"> </w:t>
      </w:r>
      <w:r w:rsidRPr="00AD2219">
        <w:rPr>
          <w:color w:val="000000"/>
        </w:rPr>
        <w:t>pomimo wezwania Zamawiającego złożonego na piśmie.</w:t>
      </w:r>
    </w:p>
    <w:p w:rsidR="00C26744" w:rsidRPr="00AD2219" w:rsidRDefault="00C26744" w:rsidP="00C26744">
      <w:pPr>
        <w:autoSpaceDE w:val="0"/>
        <w:autoSpaceDN w:val="0"/>
        <w:adjustRightInd w:val="0"/>
        <w:spacing w:line="276" w:lineRule="auto"/>
        <w:jc w:val="both"/>
        <w:rPr>
          <w:color w:val="000000"/>
        </w:rPr>
      </w:pPr>
      <w:r w:rsidRPr="00AD2219">
        <w:rPr>
          <w:color w:val="000000"/>
        </w:rPr>
        <w:t>2. Złożenia przez Zamawiającego oświadczenia w przedmiocie odstąpienia od umowy</w:t>
      </w:r>
      <w:r>
        <w:rPr>
          <w:color w:val="000000"/>
        </w:rPr>
        <w:t xml:space="preserve">                                   </w:t>
      </w:r>
      <w:r w:rsidRPr="00AD2219">
        <w:rPr>
          <w:color w:val="000000"/>
        </w:rPr>
        <w:t xml:space="preserve"> z przyczyn</w:t>
      </w:r>
      <w:r>
        <w:rPr>
          <w:color w:val="000000"/>
        </w:rPr>
        <w:t xml:space="preserve"> </w:t>
      </w:r>
      <w:r w:rsidRPr="00AD2219">
        <w:rPr>
          <w:color w:val="000000"/>
        </w:rPr>
        <w:t>określonych w ust. 1 traktowane będzie jako odstąpienie z winy 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3. Wykonawca może odstąpić od umowy ze skutkiem natychmiastowym, jeżeli:</w:t>
      </w:r>
    </w:p>
    <w:p w:rsidR="00C26744" w:rsidRPr="00AD2219" w:rsidRDefault="00C26744" w:rsidP="00C26744">
      <w:pPr>
        <w:autoSpaceDE w:val="0"/>
        <w:autoSpaceDN w:val="0"/>
        <w:adjustRightInd w:val="0"/>
        <w:spacing w:line="276" w:lineRule="auto"/>
        <w:jc w:val="both"/>
        <w:rPr>
          <w:color w:val="000000"/>
        </w:rPr>
      </w:pPr>
      <w:r w:rsidRPr="00AD2219">
        <w:rPr>
          <w:color w:val="000000"/>
        </w:rPr>
        <w:t>4. Oświadczenie o odstąpieniu od Umowy winno być złożone w formie pisemnej pod rygorem</w:t>
      </w:r>
      <w:r>
        <w:rPr>
          <w:color w:val="000000"/>
        </w:rPr>
        <w:t xml:space="preserve"> </w:t>
      </w:r>
      <w:r w:rsidRPr="00AD2219">
        <w:rPr>
          <w:color w:val="000000"/>
        </w:rPr>
        <w:t>nieważności z podaniem uzasadnienia, w terminie 30 dni od dnia powzięcia wiadomości o</w:t>
      </w:r>
      <w:r>
        <w:rPr>
          <w:color w:val="000000"/>
        </w:rPr>
        <w:t xml:space="preserve"> </w:t>
      </w:r>
      <w:r w:rsidRPr="00AD2219">
        <w:rPr>
          <w:color w:val="000000"/>
        </w:rPr>
        <w:t>okolicznościach, o których mowa w ust.1 i 3.</w:t>
      </w:r>
    </w:p>
    <w:p w:rsidR="00C26744" w:rsidRPr="00AD2219" w:rsidRDefault="00C26744" w:rsidP="00C26744">
      <w:pPr>
        <w:autoSpaceDE w:val="0"/>
        <w:autoSpaceDN w:val="0"/>
        <w:adjustRightInd w:val="0"/>
        <w:spacing w:line="276" w:lineRule="auto"/>
        <w:jc w:val="both"/>
        <w:rPr>
          <w:color w:val="000000"/>
        </w:rPr>
      </w:pPr>
      <w:r w:rsidRPr="00AD2219">
        <w:rPr>
          <w:color w:val="000000"/>
        </w:rPr>
        <w:t>5. W razie odstąpienia od umowy przez którąkolwiek ze stron:</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1) Wykonawca, przy udziale Zamawiającego, sporządza protokół inwentaryzacji </w:t>
      </w:r>
      <w:r>
        <w:rPr>
          <w:color w:val="000000"/>
        </w:rPr>
        <w:t xml:space="preserve">prac </w:t>
      </w:r>
      <w:r w:rsidRPr="00AD2219">
        <w:rPr>
          <w:color w:val="000000"/>
        </w:rPr>
        <w:t xml:space="preserve"> w toku na</w:t>
      </w:r>
      <w:r>
        <w:rPr>
          <w:color w:val="000000"/>
        </w:rPr>
        <w:t xml:space="preserve"> </w:t>
      </w:r>
      <w:r w:rsidRPr="00AD2219">
        <w:rPr>
          <w:color w:val="000000"/>
        </w:rPr>
        <w:t>dzień odstąpienia od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2) Wykonawca zabezpiecza roboty w zakresie wzajemnie uzgodnionym na koszt Strony, która</w:t>
      </w:r>
      <w:r>
        <w:rPr>
          <w:color w:val="000000"/>
        </w:rPr>
        <w:t xml:space="preserve"> </w:t>
      </w:r>
      <w:r w:rsidRPr="00AD2219">
        <w:rPr>
          <w:color w:val="000000"/>
        </w:rPr>
        <w:t>s</w:t>
      </w:r>
      <w:r>
        <w:rPr>
          <w:color w:val="000000"/>
        </w:rPr>
        <w:t>powodowała odstąpienie od Umowy.</w:t>
      </w:r>
    </w:p>
    <w:p w:rsidR="00C26744" w:rsidRPr="00AD2219" w:rsidRDefault="00C26744" w:rsidP="00C26744">
      <w:pPr>
        <w:autoSpaceDE w:val="0"/>
        <w:autoSpaceDN w:val="0"/>
        <w:adjustRightInd w:val="0"/>
        <w:spacing w:line="276" w:lineRule="auto"/>
        <w:jc w:val="both"/>
        <w:rPr>
          <w:color w:val="000000"/>
        </w:rPr>
      </w:pPr>
      <w:r>
        <w:rPr>
          <w:color w:val="000000"/>
        </w:rPr>
        <w:t>3</w:t>
      </w:r>
      <w:r w:rsidRPr="00AD2219">
        <w:rPr>
          <w:color w:val="000000"/>
        </w:rPr>
        <w:t>) Wykonawca ma obowiązek przekazać komplet załączników wymaganych do odbioru końcowego.</w:t>
      </w:r>
    </w:p>
    <w:p w:rsidR="00C26744" w:rsidRDefault="00C26744" w:rsidP="00C26744">
      <w:pPr>
        <w:autoSpaceDE w:val="0"/>
        <w:autoSpaceDN w:val="0"/>
        <w:adjustRightInd w:val="0"/>
        <w:spacing w:line="276" w:lineRule="auto"/>
        <w:jc w:val="center"/>
        <w:rPr>
          <w:b/>
          <w:color w:val="000000"/>
        </w:rPr>
      </w:pPr>
    </w:p>
    <w:p w:rsidR="00C26744" w:rsidRPr="00AD2219" w:rsidRDefault="00C26744" w:rsidP="00C26744">
      <w:pPr>
        <w:autoSpaceDE w:val="0"/>
        <w:autoSpaceDN w:val="0"/>
        <w:adjustRightInd w:val="0"/>
        <w:spacing w:line="276" w:lineRule="auto"/>
        <w:jc w:val="center"/>
        <w:rPr>
          <w:b/>
          <w:bCs/>
          <w:color w:val="000000"/>
        </w:rPr>
      </w:pPr>
      <w:r w:rsidRPr="00A40892">
        <w:rPr>
          <w:b/>
          <w:color w:val="000000"/>
        </w:rPr>
        <w:t xml:space="preserve">§ </w:t>
      </w:r>
      <w:r>
        <w:rPr>
          <w:b/>
          <w:bCs/>
          <w:color w:val="000000"/>
        </w:rPr>
        <w:t>15</w:t>
      </w:r>
    </w:p>
    <w:p w:rsidR="00C26744" w:rsidRPr="00AD2219" w:rsidRDefault="00C26744" w:rsidP="00C26744">
      <w:pPr>
        <w:autoSpaceDE w:val="0"/>
        <w:autoSpaceDN w:val="0"/>
        <w:adjustRightInd w:val="0"/>
        <w:spacing w:line="276" w:lineRule="auto"/>
        <w:jc w:val="center"/>
        <w:rPr>
          <w:b/>
          <w:bCs/>
          <w:color w:val="000000"/>
        </w:rPr>
      </w:pPr>
      <w:r w:rsidRPr="00AD2219">
        <w:rPr>
          <w:b/>
          <w:bCs/>
          <w:color w:val="000000"/>
        </w:rPr>
        <w:t>Zmiany w umowie</w:t>
      </w:r>
    </w:p>
    <w:p w:rsidR="00C26744" w:rsidRPr="00AD2219" w:rsidRDefault="00C26744" w:rsidP="00C26744">
      <w:pPr>
        <w:autoSpaceDE w:val="0"/>
        <w:autoSpaceDN w:val="0"/>
        <w:adjustRightInd w:val="0"/>
        <w:spacing w:line="276" w:lineRule="auto"/>
        <w:jc w:val="both"/>
        <w:rPr>
          <w:color w:val="000000"/>
        </w:rPr>
      </w:pPr>
      <w:r w:rsidRPr="00AD2219">
        <w:rPr>
          <w:color w:val="000000"/>
        </w:rPr>
        <w:t>1. W sprawach nieuregulowanych niniejszą Umową stosuje się przepisy Kodeksu Cywilnego oraz ustawy</w:t>
      </w:r>
      <w:r>
        <w:rPr>
          <w:color w:val="000000"/>
        </w:rPr>
        <w:t xml:space="preserve"> </w:t>
      </w:r>
      <w:r w:rsidRPr="00AD2219">
        <w:rPr>
          <w:color w:val="000000"/>
        </w:rPr>
        <w:t>Prawo zamówień publicznych.</w:t>
      </w:r>
    </w:p>
    <w:p w:rsidR="00C26744" w:rsidRPr="00AD2219" w:rsidRDefault="00C26744" w:rsidP="00C26744">
      <w:pPr>
        <w:autoSpaceDE w:val="0"/>
        <w:autoSpaceDN w:val="0"/>
        <w:adjustRightInd w:val="0"/>
        <w:spacing w:line="276" w:lineRule="auto"/>
        <w:jc w:val="both"/>
        <w:rPr>
          <w:color w:val="000000"/>
        </w:rPr>
      </w:pPr>
      <w:r w:rsidRPr="00AD2219">
        <w:rPr>
          <w:color w:val="000000"/>
        </w:rPr>
        <w:lastRenderedPageBreak/>
        <w:t>2. Na podstawie art. 144 ust. 1 ustawy Prawo zamówień publicznych (t. j. Dz. U. z 2015 r., poz. 2164 ze</w:t>
      </w:r>
      <w:r>
        <w:rPr>
          <w:color w:val="000000"/>
        </w:rPr>
        <w:t xml:space="preserve"> </w:t>
      </w:r>
      <w:r w:rsidRPr="00AD2219">
        <w:rPr>
          <w:color w:val="000000"/>
        </w:rPr>
        <w:t>zm.) istnieje możliwość dokonania zmiany umowy w formie aneksu pod warunkami określonymi w</w:t>
      </w:r>
      <w:r>
        <w:rPr>
          <w:color w:val="000000"/>
        </w:rPr>
        <w:t xml:space="preserve"> </w:t>
      </w:r>
      <w:r w:rsidRPr="00AD2219">
        <w:rPr>
          <w:color w:val="000000"/>
        </w:rPr>
        <w:t>SIWZ.</w:t>
      </w:r>
    </w:p>
    <w:p w:rsidR="00C26744" w:rsidRPr="00AD2219" w:rsidRDefault="00C26744" w:rsidP="00C26744">
      <w:pPr>
        <w:autoSpaceDE w:val="0"/>
        <w:autoSpaceDN w:val="0"/>
        <w:adjustRightInd w:val="0"/>
        <w:spacing w:line="276" w:lineRule="auto"/>
        <w:jc w:val="both"/>
        <w:rPr>
          <w:color w:val="000000"/>
        </w:rPr>
      </w:pPr>
      <w:r w:rsidRPr="00AD2219">
        <w:rPr>
          <w:color w:val="000000"/>
        </w:rPr>
        <w:t>3. Dla potrzeb Umowy, "Siła Wyższa" oznacza zdarzenie, którego wystąpienie jest niezależne od Stron i</w:t>
      </w:r>
      <w:r>
        <w:rPr>
          <w:color w:val="000000"/>
        </w:rPr>
        <w:t xml:space="preserve"> </w:t>
      </w:r>
      <w:r w:rsidRPr="00AD2219">
        <w:rPr>
          <w:color w:val="000000"/>
        </w:rPr>
        <w:t xml:space="preserve">któremu nie mogą one zapobiec przy zachowaniu należytej staranności, </w:t>
      </w:r>
      <w:r>
        <w:rPr>
          <w:color w:val="000000"/>
        </w:rPr>
        <w:t xml:space="preserve">                             </w:t>
      </w:r>
      <w:r w:rsidRPr="00AD2219">
        <w:rPr>
          <w:color w:val="000000"/>
        </w:rPr>
        <w:t>a w szczególności: wojny, stany</w:t>
      </w:r>
      <w:r>
        <w:rPr>
          <w:color w:val="000000"/>
        </w:rPr>
        <w:t xml:space="preserve"> </w:t>
      </w:r>
      <w:r w:rsidRPr="00AD2219">
        <w:rPr>
          <w:color w:val="000000"/>
        </w:rPr>
        <w:t>nadzwyczajne, klęski żywiołowe, epidemie, ograniczenia związane z kwarantanną, embargo, rewolucje,</w:t>
      </w:r>
      <w:r>
        <w:rPr>
          <w:color w:val="000000"/>
        </w:rPr>
        <w:t xml:space="preserve"> </w:t>
      </w:r>
      <w:r w:rsidRPr="00AD2219">
        <w:rPr>
          <w:color w:val="000000"/>
        </w:rPr>
        <w:t>zamieszki i strajki.</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5. Zamawiający przewiduje możliwość dokonania zmiany postanowień zawartej umowy </w:t>
      </w:r>
      <w:r>
        <w:rPr>
          <w:color w:val="000000"/>
        </w:rPr>
        <w:t xml:space="preserve">                  </w:t>
      </w:r>
      <w:r w:rsidRPr="00AD2219">
        <w:rPr>
          <w:color w:val="000000"/>
        </w:rPr>
        <w:t>w stosunku do</w:t>
      </w:r>
      <w:r>
        <w:rPr>
          <w:color w:val="000000"/>
        </w:rPr>
        <w:t xml:space="preserve"> </w:t>
      </w:r>
      <w:r w:rsidRPr="00AD2219">
        <w:rPr>
          <w:color w:val="000000"/>
        </w:rPr>
        <w:t xml:space="preserve">treści oferty w przypadkach określonych w art.144 ustawy </w:t>
      </w:r>
      <w:proofErr w:type="spellStart"/>
      <w:r w:rsidRPr="00AD2219">
        <w:rPr>
          <w:color w:val="000000"/>
        </w:rPr>
        <w:t>Pzp</w:t>
      </w:r>
      <w:proofErr w:type="spellEnd"/>
      <w:r w:rsidRPr="00AD2219">
        <w:rPr>
          <w:color w:val="000000"/>
        </w:rPr>
        <w:t xml:space="preserve"> oraz:</w:t>
      </w:r>
    </w:p>
    <w:p w:rsidR="00C26744" w:rsidRPr="00AD2219" w:rsidRDefault="00C26744" w:rsidP="00C26744">
      <w:pPr>
        <w:autoSpaceDE w:val="0"/>
        <w:autoSpaceDN w:val="0"/>
        <w:adjustRightInd w:val="0"/>
        <w:spacing w:line="276" w:lineRule="auto"/>
        <w:jc w:val="both"/>
        <w:rPr>
          <w:color w:val="000000"/>
        </w:rPr>
      </w:pPr>
      <w:r w:rsidRPr="00AD2219">
        <w:rPr>
          <w:color w:val="000000"/>
        </w:rPr>
        <w:t>1) zmiany zostały przewidziane w ogłoszeniu o zamówieniu lub specyfikacji istotnych warunków</w:t>
      </w:r>
      <w:r>
        <w:rPr>
          <w:color w:val="000000"/>
        </w:rPr>
        <w:t xml:space="preserve"> </w:t>
      </w:r>
      <w:r w:rsidRPr="00AD2219">
        <w:rPr>
          <w:color w:val="000000"/>
        </w:rPr>
        <w:t>zamówienia w postaci jednoznacznych postanowień umowny</w:t>
      </w:r>
      <w:r>
        <w:rPr>
          <w:color w:val="000000"/>
        </w:rPr>
        <w:t xml:space="preserve">ch, które określają ich zakres, </w:t>
      </w:r>
      <w:r w:rsidRPr="00AD2219">
        <w:rPr>
          <w:color w:val="000000"/>
        </w:rPr>
        <w:t>w</w:t>
      </w:r>
      <w:r>
        <w:rPr>
          <w:color w:val="000000"/>
        </w:rPr>
        <w:t xml:space="preserve"> </w:t>
      </w:r>
      <w:r w:rsidRPr="00AD2219">
        <w:rPr>
          <w:color w:val="000000"/>
        </w:rPr>
        <w:t>szczególności możliwość zmiany wysokości wynagrodzenia Wykon</w:t>
      </w:r>
      <w:r>
        <w:rPr>
          <w:color w:val="000000"/>
        </w:rPr>
        <w:t xml:space="preserve">awcy                       </w:t>
      </w:r>
      <w:r w:rsidRPr="00AD2219">
        <w:rPr>
          <w:color w:val="000000"/>
        </w:rPr>
        <w:t>i charakter oraz warunki</w:t>
      </w:r>
      <w:r>
        <w:rPr>
          <w:color w:val="000000"/>
        </w:rPr>
        <w:t xml:space="preserve"> </w:t>
      </w:r>
      <w:r w:rsidRPr="00AD2219">
        <w:rPr>
          <w:color w:val="000000"/>
        </w:rPr>
        <w:t>wprowadzenia zmian,</w:t>
      </w:r>
    </w:p>
    <w:p w:rsidR="00C26744" w:rsidRPr="00AD2219" w:rsidRDefault="00C26744" w:rsidP="00C26744">
      <w:pPr>
        <w:autoSpaceDE w:val="0"/>
        <w:autoSpaceDN w:val="0"/>
        <w:adjustRightInd w:val="0"/>
        <w:spacing w:line="276" w:lineRule="auto"/>
        <w:jc w:val="both"/>
        <w:rPr>
          <w:color w:val="000000"/>
        </w:rPr>
      </w:pPr>
      <w:r w:rsidRPr="00AD2219">
        <w:rPr>
          <w:color w:val="000000"/>
        </w:rPr>
        <w:t>2) zmiany dotyczą realizacj</w:t>
      </w:r>
      <w:r>
        <w:rPr>
          <w:color w:val="000000"/>
        </w:rPr>
        <w:t xml:space="preserve">i dodatkowych robót budowlanych </w:t>
      </w:r>
      <w:r w:rsidRPr="00AD2219">
        <w:rPr>
          <w:color w:val="000000"/>
        </w:rPr>
        <w:t>od</w:t>
      </w:r>
      <w:r>
        <w:rPr>
          <w:color w:val="000000"/>
        </w:rPr>
        <w:t xml:space="preserve"> </w:t>
      </w:r>
      <w:r w:rsidRPr="00AD2219">
        <w:rPr>
          <w:color w:val="000000"/>
        </w:rPr>
        <w:t>dotychczasowego Wykonawcy, nieobjętych zamówieniem podstawowym, o ile stały się niezbędne i</w:t>
      </w:r>
      <w:r>
        <w:rPr>
          <w:color w:val="000000"/>
        </w:rPr>
        <w:t xml:space="preserve"> </w:t>
      </w:r>
      <w:r w:rsidRPr="00AD2219">
        <w:rPr>
          <w:color w:val="000000"/>
        </w:rPr>
        <w:t>zostały spełnione łącznie następujące warunki:</w:t>
      </w:r>
    </w:p>
    <w:p w:rsidR="00C26744" w:rsidRPr="00AD2219" w:rsidRDefault="00C26744" w:rsidP="00C26744">
      <w:pPr>
        <w:autoSpaceDE w:val="0"/>
        <w:autoSpaceDN w:val="0"/>
        <w:adjustRightInd w:val="0"/>
        <w:spacing w:line="276" w:lineRule="auto"/>
        <w:jc w:val="both"/>
        <w:rPr>
          <w:color w:val="000000"/>
        </w:rPr>
      </w:pPr>
      <w:r w:rsidRPr="00AD2219">
        <w:rPr>
          <w:color w:val="000000"/>
        </w:rPr>
        <w:t>a) zmiana Wykonawcy nie może zostać dokonana z powodów ekonomicznych lub</w:t>
      </w:r>
      <w:r>
        <w:rPr>
          <w:color w:val="000000"/>
        </w:rPr>
        <w:t xml:space="preserve"> </w:t>
      </w:r>
      <w:r w:rsidRPr="00AD2219">
        <w:rPr>
          <w:color w:val="000000"/>
        </w:rPr>
        <w:t xml:space="preserve">technicznych, w szczególności dotyczących zamienności lub </w:t>
      </w:r>
      <w:proofErr w:type="spellStart"/>
      <w:r w:rsidRPr="00AD2219">
        <w:rPr>
          <w:color w:val="000000"/>
        </w:rPr>
        <w:t>interoperacyjności</w:t>
      </w:r>
      <w:proofErr w:type="spellEnd"/>
      <w:r w:rsidRPr="00AD2219">
        <w:rPr>
          <w:color w:val="000000"/>
        </w:rPr>
        <w:t xml:space="preserve"> sprzętu, usług lub</w:t>
      </w:r>
      <w:r>
        <w:rPr>
          <w:color w:val="000000"/>
        </w:rPr>
        <w:t xml:space="preserve"> </w:t>
      </w:r>
      <w:r w:rsidRPr="00AD2219">
        <w:rPr>
          <w:color w:val="000000"/>
        </w:rPr>
        <w:t>instalacji, zamówionych w ramach zamówienia podstawowego,</w:t>
      </w:r>
    </w:p>
    <w:p w:rsidR="00C26744" w:rsidRPr="00AD2219" w:rsidRDefault="00C26744" w:rsidP="00C26744">
      <w:pPr>
        <w:autoSpaceDE w:val="0"/>
        <w:autoSpaceDN w:val="0"/>
        <w:adjustRightInd w:val="0"/>
        <w:spacing w:line="276" w:lineRule="auto"/>
        <w:jc w:val="both"/>
        <w:rPr>
          <w:color w:val="000000"/>
        </w:rPr>
      </w:pPr>
      <w:r w:rsidRPr="00AD2219">
        <w:rPr>
          <w:color w:val="000000"/>
        </w:rPr>
        <w:t>b) zmiana Wykonawcy spowodowałaby istotną niedogodność lub znaczne zwiększenie kosztów</w:t>
      </w:r>
      <w:r>
        <w:rPr>
          <w:color w:val="000000"/>
        </w:rPr>
        <w:t xml:space="preserve"> </w:t>
      </w:r>
      <w:r w:rsidRPr="00AD2219">
        <w:rPr>
          <w:color w:val="000000"/>
        </w:rPr>
        <w:t>dla Zamawiającego,</w:t>
      </w:r>
    </w:p>
    <w:p w:rsidR="00C26744" w:rsidRPr="00AD2219" w:rsidRDefault="00C26744" w:rsidP="00C26744">
      <w:pPr>
        <w:autoSpaceDE w:val="0"/>
        <w:autoSpaceDN w:val="0"/>
        <w:adjustRightInd w:val="0"/>
        <w:spacing w:line="276" w:lineRule="auto"/>
        <w:jc w:val="both"/>
        <w:rPr>
          <w:color w:val="000000"/>
        </w:rPr>
      </w:pPr>
      <w:r w:rsidRPr="00AD2219">
        <w:rPr>
          <w:color w:val="000000"/>
        </w:rPr>
        <w:t>c) wartość każdej kolejnej zmiany nie przekracza 50% wartości zamówienia określonej</w:t>
      </w:r>
      <w:r>
        <w:rPr>
          <w:color w:val="000000"/>
        </w:rPr>
        <w:t xml:space="preserve"> </w:t>
      </w:r>
      <w:r w:rsidRPr="00AD2219">
        <w:rPr>
          <w:color w:val="000000"/>
        </w:rPr>
        <w:t>pierwotnie w umowie lub umowie ramowej,</w:t>
      </w:r>
    </w:p>
    <w:p w:rsidR="00C26744" w:rsidRPr="00AD2219" w:rsidRDefault="00C26744" w:rsidP="00C26744">
      <w:pPr>
        <w:autoSpaceDE w:val="0"/>
        <w:autoSpaceDN w:val="0"/>
        <w:adjustRightInd w:val="0"/>
        <w:spacing w:line="276" w:lineRule="auto"/>
        <w:jc w:val="both"/>
        <w:rPr>
          <w:color w:val="000000"/>
        </w:rPr>
      </w:pPr>
      <w:r w:rsidRPr="00AD2219">
        <w:rPr>
          <w:color w:val="000000"/>
        </w:rPr>
        <w:t>3) zostały spełnione łącznie następujące warunki:</w:t>
      </w:r>
    </w:p>
    <w:p w:rsidR="00C26744" w:rsidRPr="00AD2219" w:rsidRDefault="00C26744" w:rsidP="00C26744">
      <w:pPr>
        <w:autoSpaceDE w:val="0"/>
        <w:autoSpaceDN w:val="0"/>
        <w:adjustRightInd w:val="0"/>
        <w:spacing w:line="276" w:lineRule="auto"/>
        <w:jc w:val="both"/>
        <w:rPr>
          <w:color w:val="000000"/>
        </w:rPr>
      </w:pPr>
      <w:r w:rsidRPr="00AD2219">
        <w:rPr>
          <w:color w:val="000000"/>
        </w:rPr>
        <w:t>a) konieczność zmiany umowy lub umowy ramowej spowodowana jest okolicznościami,</w:t>
      </w:r>
    </w:p>
    <w:p w:rsidR="00C26744" w:rsidRPr="00AD2219" w:rsidRDefault="00C26744" w:rsidP="00C26744">
      <w:pPr>
        <w:autoSpaceDE w:val="0"/>
        <w:autoSpaceDN w:val="0"/>
        <w:adjustRightInd w:val="0"/>
        <w:spacing w:line="276" w:lineRule="auto"/>
        <w:jc w:val="both"/>
        <w:rPr>
          <w:color w:val="000000"/>
        </w:rPr>
      </w:pPr>
      <w:r w:rsidRPr="00AD2219">
        <w:rPr>
          <w:color w:val="000000"/>
        </w:rPr>
        <w:t>których Zamawiający, działając z należytą starannością, nie mógł przewidzieć,</w:t>
      </w:r>
    </w:p>
    <w:p w:rsidR="00C26744" w:rsidRPr="00AD2219" w:rsidRDefault="00C26744" w:rsidP="00C26744">
      <w:pPr>
        <w:autoSpaceDE w:val="0"/>
        <w:autoSpaceDN w:val="0"/>
        <w:adjustRightInd w:val="0"/>
        <w:spacing w:line="276" w:lineRule="auto"/>
        <w:jc w:val="both"/>
        <w:rPr>
          <w:color w:val="000000"/>
        </w:rPr>
      </w:pPr>
      <w:r w:rsidRPr="00AD2219">
        <w:rPr>
          <w:color w:val="000000"/>
        </w:rPr>
        <w:t>b) wartość zmiany nie przekracza 50% wartości zamówienia określonej pierwotnie w umowie</w:t>
      </w:r>
      <w:r>
        <w:rPr>
          <w:color w:val="000000"/>
        </w:rPr>
        <w:t xml:space="preserve"> </w:t>
      </w:r>
      <w:r w:rsidRPr="00AD2219">
        <w:rPr>
          <w:color w:val="000000"/>
        </w:rPr>
        <w:t>lub umowie ramowej,</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4) zmiany, niezależnie od ich wartości, nie są istotne w rozumieniu ust. 1e art. 144 ustawy </w:t>
      </w:r>
      <w:proofErr w:type="spellStart"/>
      <w:r w:rsidRPr="00AD2219">
        <w:rPr>
          <w:color w:val="000000"/>
        </w:rPr>
        <w:t>Pzp</w:t>
      </w:r>
      <w:proofErr w:type="spellEnd"/>
      <w:r w:rsidRPr="00AD2219">
        <w:rPr>
          <w:color w:val="000000"/>
        </w:rPr>
        <w:t>,</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5) łączna wartość zmian jest mniejsza niż kwoty określone w przepisach wydanych </w:t>
      </w:r>
      <w:r>
        <w:rPr>
          <w:color w:val="000000"/>
        </w:rPr>
        <w:t xml:space="preserve">                            </w:t>
      </w:r>
      <w:r w:rsidRPr="00AD2219">
        <w:rPr>
          <w:color w:val="000000"/>
        </w:rPr>
        <w:t>na podstawie</w:t>
      </w:r>
      <w:r>
        <w:rPr>
          <w:color w:val="000000"/>
        </w:rPr>
        <w:t xml:space="preserve"> </w:t>
      </w:r>
      <w:r w:rsidRPr="00AD2219">
        <w:rPr>
          <w:color w:val="000000"/>
        </w:rPr>
        <w:t>art. 11 ust. 8 i jest mniejsza od</w:t>
      </w:r>
      <w:r>
        <w:rPr>
          <w:color w:val="000000"/>
        </w:rPr>
        <w:t xml:space="preserve"> </w:t>
      </w:r>
      <w:r w:rsidRPr="00AD2219">
        <w:rPr>
          <w:color w:val="000000"/>
        </w:rPr>
        <w:t xml:space="preserve">15% wartości zamówienia określonej pierwotnie </w:t>
      </w:r>
      <w:r>
        <w:rPr>
          <w:color w:val="000000"/>
        </w:rPr>
        <w:t xml:space="preserve">                  </w:t>
      </w:r>
      <w:r w:rsidRPr="00AD2219">
        <w:rPr>
          <w:color w:val="000000"/>
        </w:rPr>
        <w:t>w umowie.</w:t>
      </w:r>
    </w:p>
    <w:p w:rsidR="00C26744" w:rsidRPr="00AD2219" w:rsidRDefault="00C26744" w:rsidP="00C26744">
      <w:pPr>
        <w:autoSpaceDE w:val="0"/>
        <w:autoSpaceDN w:val="0"/>
        <w:adjustRightInd w:val="0"/>
        <w:spacing w:line="276" w:lineRule="auto"/>
        <w:jc w:val="both"/>
        <w:rPr>
          <w:color w:val="000000"/>
        </w:rPr>
      </w:pPr>
      <w:r w:rsidRPr="00AD2219">
        <w:rPr>
          <w:color w:val="000000"/>
        </w:rPr>
        <w:t>6) wystąpienia okoliczności niezależnych od Wykonawcy skutkujących niemożliwością</w:t>
      </w:r>
      <w:r>
        <w:rPr>
          <w:color w:val="000000"/>
        </w:rPr>
        <w:t xml:space="preserve"> </w:t>
      </w:r>
      <w:r w:rsidRPr="00AD2219">
        <w:rPr>
          <w:color w:val="000000"/>
        </w:rPr>
        <w:t>dotrzymania terminu realizacji przedmiotu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7) aktualizacji rozwiązań ze względu na postęp technologiczny,</w:t>
      </w:r>
    </w:p>
    <w:p w:rsidR="00C26744" w:rsidRPr="00AD2219" w:rsidRDefault="00C26744" w:rsidP="00C26744">
      <w:pPr>
        <w:autoSpaceDE w:val="0"/>
        <w:autoSpaceDN w:val="0"/>
        <w:adjustRightInd w:val="0"/>
        <w:spacing w:line="276" w:lineRule="auto"/>
        <w:jc w:val="both"/>
        <w:rPr>
          <w:color w:val="000000"/>
        </w:rPr>
      </w:pPr>
      <w:r w:rsidRPr="00AD2219">
        <w:rPr>
          <w:color w:val="000000"/>
        </w:rPr>
        <w:t>8) zmiany obowiązujących przepisów, jeżeli zgodnie z nimi konieczne będzie dostosowanie treści</w:t>
      </w:r>
      <w:r>
        <w:rPr>
          <w:color w:val="000000"/>
        </w:rPr>
        <w:t xml:space="preserve"> </w:t>
      </w:r>
      <w:r w:rsidRPr="00AD2219">
        <w:rPr>
          <w:color w:val="000000"/>
        </w:rPr>
        <w:t>umowy do aktualnego stanu prawnego,</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9) wystąpienie siły wyższej, której definicję określa </w:t>
      </w:r>
      <w:proofErr w:type="spellStart"/>
      <w:r w:rsidRPr="00AD2219">
        <w:rPr>
          <w:color w:val="000000"/>
        </w:rPr>
        <w:t>siwz</w:t>
      </w:r>
      <w:proofErr w:type="spellEnd"/>
      <w:r w:rsidRPr="00AD2219">
        <w:rPr>
          <w:color w:val="000000"/>
        </w:rPr>
        <w:t>,</w:t>
      </w:r>
    </w:p>
    <w:p w:rsidR="00C26744" w:rsidRPr="00AD2219" w:rsidRDefault="00C26744" w:rsidP="00C26744">
      <w:pPr>
        <w:autoSpaceDE w:val="0"/>
        <w:autoSpaceDN w:val="0"/>
        <w:adjustRightInd w:val="0"/>
        <w:spacing w:line="276" w:lineRule="auto"/>
        <w:jc w:val="both"/>
        <w:rPr>
          <w:color w:val="000000"/>
        </w:rPr>
      </w:pPr>
      <w:r w:rsidRPr="00AD2219">
        <w:rPr>
          <w:color w:val="000000"/>
        </w:rPr>
        <w:t>10) skrócenia terminu zakończenia realizacji umowy na pisemny wniosek 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11) sądowej waloryzacji zamówienia,</w:t>
      </w:r>
    </w:p>
    <w:p w:rsidR="00C26744" w:rsidRPr="00AD2219" w:rsidRDefault="00C26744" w:rsidP="00C26744">
      <w:pPr>
        <w:autoSpaceDE w:val="0"/>
        <w:autoSpaceDN w:val="0"/>
        <w:adjustRightInd w:val="0"/>
        <w:spacing w:line="276" w:lineRule="auto"/>
        <w:jc w:val="both"/>
        <w:rPr>
          <w:color w:val="000000"/>
        </w:rPr>
      </w:pPr>
      <w:r w:rsidRPr="00AD2219">
        <w:rPr>
          <w:color w:val="000000"/>
        </w:rPr>
        <w:t>12) zmiany rozwiązań/parametrów technicznych lub technologicznych, które jednak spełnia</w:t>
      </w:r>
      <w:r>
        <w:rPr>
          <w:color w:val="000000"/>
        </w:rPr>
        <w:t xml:space="preserve"> </w:t>
      </w:r>
      <w:r w:rsidRPr="00AD2219">
        <w:rPr>
          <w:color w:val="000000"/>
        </w:rPr>
        <w:t xml:space="preserve">wymagania </w:t>
      </w:r>
      <w:proofErr w:type="spellStart"/>
      <w:r w:rsidRPr="00AD2219">
        <w:rPr>
          <w:color w:val="000000"/>
        </w:rPr>
        <w:t>siwz</w:t>
      </w:r>
      <w:proofErr w:type="spellEnd"/>
      <w:r w:rsidRPr="00AD2219">
        <w:rPr>
          <w:color w:val="000000"/>
        </w:rPr>
        <w:t xml:space="preserve"> i ma parametry identyczne lub lepsze od tych zaproponowanych w ofercie,</w:t>
      </w:r>
    </w:p>
    <w:p w:rsidR="00C26744" w:rsidRPr="00AD2219" w:rsidRDefault="00C26744" w:rsidP="00C26744">
      <w:pPr>
        <w:autoSpaceDE w:val="0"/>
        <w:autoSpaceDN w:val="0"/>
        <w:adjustRightInd w:val="0"/>
        <w:spacing w:line="276" w:lineRule="auto"/>
        <w:jc w:val="both"/>
        <w:rPr>
          <w:color w:val="000000"/>
        </w:rPr>
      </w:pPr>
      <w:r w:rsidRPr="00AD2219">
        <w:rPr>
          <w:color w:val="000000"/>
        </w:rPr>
        <w:lastRenderedPageBreak/>
        <w:t>13) zmiany przepisów powodujących konieczność zastosowania innych rozwiązań niż zakładan</w:t>
      </w:r>
      <w:r>
        <w:rPr>
          <w:color w:val="000000"/>
        </w:rPr>
        <w:t xml:space="preserve">o </w:t>
      </w:r>
      <w:r w:rsidRPr="00AD2219">
        <w:rPr>
          <w:color w:val="000000"/>
        </w:rPr>
        <w:t>w</w:t>
      </w:r>
      <w:r>
        <w:rPr>
          <w:color w:val="000000"/>
        </w:rPr>
        <w:t xml:space="preserve"> </w:t>
      </w:r>
      <w:r w:rsidRPr="00AD2219">
        <w:rPr>
          <w:color w:val="000000"/>
        </w:rPr>
        <w:t>opisie przedmiotu zamówienia, w szczególności w przypadku konieczności realizowania umowy przy</w:t>
      </w:r>
      <w:r>
        <w:rPr>
          <w:color w:val="000000"/>
        </w:rPr>
        <w:t xml:space="preserve"> </w:t>
      </w:r>
      <w:r w:rsidRPr="00AD2219">
        <w:rPr>
          <w:color w:val="000000"/>
        </w:rPr>
        <w:t>zastosowaniu innych rozwiązań technicznych, technologicznych lub materiałowych,</w:t>
      </w:r>
    </w:p>
    <w:p w:rsidR="00C26744" w:rsidRPr="00AD2219" w:rsidRDefault="00C26744" w:rsidP="00C26744">
      <w:pPr>
        <w:autoSpaceDE w:val="0"/>
        <w:autoSpaceDN w:val="0"/>
        <w:adjustRightInd w:val="0"/>
        <w:spacing w:line="276" w:lineRule="auto"/>
        <w:jc w:val="both"/>
        <w:rPr>
          <w:color w:val="000000"/>
        </w:rPr>
      </w:pPr>
      <w:r w:rsidRPr="00AD2219">
        <w:rPr>
          <w:color w:val="000000"/>
        </w:rPr>
        <w:t>14) zmiany osób reprezentujących Zamawiającego/Wykonawcę w przypadku zmian organizacyjnych</w:t>
      </w:r>
      <w:r>
        <w:rPr>
          <w:color w:val="000000"/>
        </w:rPr>
        <w:t xml:space="preserve"> </w:t>
      </w:r>
      <w:r w:rsidRPr="00AD2219">
        <w:rPr>
          <w:color w:val="000000"/>
        </w:rPr>
        <w:t>lub wynikłych z przyczyn losowych.</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6. W przypadkach, o których mowa w ust. 4 </w:t>
      </w:r>
      <w:proofErr w:type="spellStart"/>
      <w:r w:rsidRPr="00AD2219">
        <w:rPr>
          <w:color w:val="000000"/>
        </w:rPr>
        <w:t>pkt</w:t>
      </w:r>
      <w:proofErr w:type="spellEnd"/>
      <w:r w:rsidRPr="00AD2219">
        <w:rPr>
          <w:color w:val="000000"/>
        </w:rPr>
        <w:t xml:space="preserve"> 2) i </w:t>
      </w:r>
      <w:proofErr w:type="spellStart"/>
      <w:r w:rsidRPr="00AD2219">
        <w:rPr>
          <w:color w:val="000000"/>
        </w:rPr>
        <w:t>pkt</w:t>
      </w:r>
      <w:proofErr w:type="spellEnd"/>
      <w:r w:rsidRPr="00AD2219">
        <w:rPr>
          <w:color w:val="000000"/>
        </w:rPr>
        <w:t xml:space="preserve"> 3) Zamawiający nie może wprowadzać</w:t>
      </w:r>
      <w:r>
        <w:rPr>
          <w:color w:val="000000"/>
        </w:rPr>
        <w:t xml:space="preserve"> </w:t>
      </w:r>
      <w:r w:rsidRPr="00AD2219">
        <w:rPr>
          <w:color w:val="000000"/>
        </w:rPr>
        <w:t>kolejnych zmian umowy w celu uniknięcia stosowania przepisów ustawy.</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7. W przypadkach, o których mowa w ust. 4 </w:t>
      </w:r>
      <w:proofErr w:type="spellStart"/>
      <w:r w:rsidRPr="00AD2219">
        <w:rPr>
          <w:color w:val="000000"/>
        </w:rPr>
        <w:t>pkt</w:t>
      </w:r>
      <w:proofErr w:type="spellEnd"/>
      <w:r w:rsidRPr="00AD2219">
        <w:rPr>
          <w:color w:val="000000"/>
        </w:rPr>
        <w:t xml:space="preserve"> 1), </w:t>
      </w:r>
      <w:proofErr w:type="spellStart"/>
      <w:r w:rsidRPr="00AD2219">
        <w:rPr>
          <w:color w:val="000000"/>
        </w:rPr>
        <w:t>pkt</w:t>
      </w:r>
      <w:proofErr w:type="spellEnd"/>
      <w:r w:rsidRPr="00AD2219">
        <w:rPr>
          <w:color w:val="000000"/>
        </w:rPr>
        <w:t xml:space="preserve"> 3) i </w:t>
      </w:r>
      <w:proofErr w:type="spellStart"/>
      <w:r w:rsidRPr="00AD2219">
        <w:rPr>
          <w:color w:val="000000"/>
        </w:rPr>
        <w:t>pkt</w:t>
      </w:r>
      <w:proofErr w:type="spellEnd"/>
      <w:r w:rsidRPr="00AD2219">
        <w:rPr>
          <w:color w:val="000000"/>
        </w:rPr>
        <w:t xml:space="preserve"> 5), zmiany postanowień umownych nie</w:t>
      </w:r>
      <w:r>
        <w:rPr>
          <w:color w:val="000000"/>
        </w:rPr>
        <w:t xml:space="preserve"> </w:t>
      </w:r>
      <w:r w:rsidRPr="00AD2219">
        <w:rPr>
          <w:color w:val="000000"/>
        </w:rPr>
        <w:t>mogą prowadzić do zmiany ch</w:t>
      </w:r>
      <w:r>
        <w:rPr>
          <w:color w:val="000000"/>
        </w:rPr>
        <w:t>arakteru umowy</w:t>
      </w:r>
      <w:r w:rsidRPr="00AD2219">
        <w:rPr>
          <w:color w:val="000000"/>
        </w:rPr>
        <w:t>.</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8. W przypadkach, o których mowa w ust. 4 </w:t>
      </w:r>
      <w:proofErr w:type="spellStart"/>
      <w:r w:rsidRPr="00AD2219">
        <w:rPr>
          <w:color w:val="000000"/>
        </w:rPr>
        <w:t>pkt</w:t>
      </w:r>
      <w:proofErr w:type="spellEnd"/>
      <w:r w:rsidRPr="00AD2219">
        <w:rPr>
          <w:color w:val="000000"/>
        </w:rPr>
        <w:t xml:space="preserve"> 2) i </w:t>
      </w:r>
      <w:proofErr w:type="spellStart"/>
      <w:r w:rsidRPr="00AD2219">
        <w:rPr>
          <w:color w:val="000000"/>
        </w:rPr>
        <w:t>pkt</w:t>
      </w:r>
      <w:proofErr w:type="spellEnd"/>
      <w:r w:rsidRPr="00AD2219">
        <w:rPr>
          <w:color w:val="000000"/>
        </w:rPr>
        <w:t xml:space="preserve"> 3), Zamawiający, po dokonaniu zmiany umowy,</w:t>
      </w:r>
      <w:r>
        <w:rPr>
          <w:color w:val="000000"/>
        </w:rPr>
        <w:t xml:space="preserve"> </w:t>
      </w:r>
      <w:r w:rsidRPr="00AD2219">
        <w:rPr>
          <w:color w:val="000000"/>
        </w:rPr>
        <w:t>zamieszcza w Biuletynie Zamówień Publicznych lub przekazuje Urzędowi Publikacji Unii Europejskiej</w:t>
      </w:r>
      <w:r>
        <w:rPr>
          <w:color w:val="000000"/>
        </w:rPr>
        <w:t xml:space="preserve"> </w:t>
      </w:r>
      <w:r w:rsidRPr="00AD2219">
        <w:rPr>
          <w:color w:val="000000"/>
        </w:rPr>
        <w:t>ogłoszenie o zmianie umowy.</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9. Zmiana postanowień zawartej umowy może nastąpić za zgodą obu stron wyrażoną </w:t>
      </w:r>
      <w:r>
        <w:rPr>
          <w:color w:val="000000"/>
        </w:rPr>
        <w:t xml:space="preserve">                         </w:t>
      </w:r>
      <w:r w:rsidRPr="00AD2219">
        <w:rPr>
          <w:color w:val="000000"/>
        </w:rPr>
        <w:t>na piśmie</w:t>
      </w:r>
      <w:r>
        <w:rPr>
          <w:color w:val="000000"/>
        </w:rPr>
        <w:t xml:space="preserve"> </w:t>
      </w:r>
      <w:r w:rsidRPr="00AD2219">
        <w:rPr>
          <w:color w:val="000000"/>
        </w:rPr>
        <w:t>w formie aneksu do umowy pod rygorem nieważności.</w:t>
      </w:r>
    </w:p>
    <w:p w:rsidR="00C26744" w:rsidRPr="00AD2219" w:rsidRDefault="00C26744" w:rsidP="00C26744">
      <w:pPr>
        <w:autoSpaceDE w:val="0"/>
        <w:autoSpaceDN w:val="0"/>
        <w:adjustRightInd w:val="0"/>
        <w:spacing w:line="276" w:lineRule="auto"/>
        <w:jc w:val="both"/>
        <w:rPr>
          <w:color w:val="000000"/>
        </w:rPr>
      </w:pPr>
      <w:r w:rsidRPr="00AD2219">
        <w:rPr>
          <w:color w:val="000000"/>
        </w:rPr>
        <w:t>10. Zakazuje się istotnych zmian postanowień zawartej umowy w stosunku do treści oferty,</w:t>
      </w:r>
      <w:r>
        <w:rPr>
          <w:color w:val="000000"/>
        </w:rPr>
        <w:t xml:space="preserve">                                     </w:t>
      </w:r>
      <w:r w:rsidRPr="00AD2219">
        <w:rPr>
          <w:color w:val="000000"/>
        </w:rPr>
        <w:t>na podstawie której dokonano wyboru Wykonawcy, chyba że Zamawiający przewidział możliwość</w:t>
      </w:r>
      <w:r>
        <w:rPr>
          <w:color w:val="000000"/>
        </w:rPr>
        <w:t xml:space="preserve"> </w:t>
      </w:r>
      <w:r w:rsidRPr="00AD2219">
        <w:rPr>
          <w:color w:val="000000"/>
        </w:rPr>
        <w:t xml:space="preserve">dokonania takiej zmiany w ogłoszeniu o zamówieniu lub w </w:t>
      </w:r>
      <w:proofErr w:type="spellStart"/>
      <w:r w:rsidRPr="00AD2219">
        <w:rPr>
          <w:color w:val="000000"/>
        </w:rPr>
        <w:t>siwz</w:t>
      </w:r>
      <w:proofErr w:type="spellEnd"/>
      <w:r w:rsidRPr="00AD2219">
        <w:rPr>
          <w:color w:val="000000"/>
        </w:rPr>
        <w:t xml:space="preserve"> oraz określił warunki takiej zmiany.</w:t>
      </w:r>
    </w:p>
    <w:p w:rsidR="00C26744" w:rsidRPr="00AD2219" w:rsidRDefault="00C26744" w:rsidP="00C26744">
      <w:pPr>
        <w:autoSpaceDE w:val="0"/>
        <w:autoSpaceDN w:val="0"/>
        <w:adjustRightInd w:val="0"/>
        <w:spacing w:line="276" w:lineRule="auto"/>
        <w:jc w:val="both"/>
        <w:rPr>
          <w:color w:val="000000"/>
        </w:rPr>
      </w:pPr>
      <w:r w:rsidRPr="00AD2219">
        <w:rPr>
          <w:color w:val="000000"/>
        </w:rPr>
        <w:t xml:space="preserve">11.Zamawiający przewiduje możliwość dokonania zmiany postanowień zawartej umowy </w:t>
      </w:r>
      <w:r>
        <w:rPr>
          <w:color w:val="000000"/>
        </w:rPr>
        <w:t xml:space="preserve">                  </w:t>
      </w:r>
      <w:r w:rsidRPr="00AD2219">
        <w:rPr>
          <w:color w:val="000000"/>
        </w:rPr>
        <w:t>w stosunku do</w:t>
      </w:r>
      <w:r>
        <w:rPr>
          <w:color w:val="000000"/>
        </w:rPr>
        <w:t xml:space="preserve"> </w:t>
      </w:r>
      <w:r w:rsidRPr="00AD2219">
        <w:rPr>
          <w:color w:val="000000"/>
        </w:rPr>
        <w:t>treści oferty w zakresie zamiany podwykonawców w przypadku:</w:t>
      </w:r>
    </w:p>
    <w:p w:rsidR="00C26744" w:rsidRPr="00AD2219" w:rsidRDefault="00C26744" w:rsidP="00C26744">
      <w:pPr>
        <w:autoSpaceDE w:val="0"/>
        <w:autoSpaceDN w:val="0"/>
        <w:adjustRightInd w:val="0"/>
        <w:spacing w:line="276" w:lineRule="auto"/>
        <w:jc w:val="both"/>
        <w:rPr>
          <w:color w:val="000000"/>
        </w:rPr>
      </w:pPr>
      <w:r w:rsidRPr="00AD2219">
        <w:rPr>
          <w:color w:val="000000"/>
        </w:rPr>
        <w:t>1) wprowadzenia podwykonawcy,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2) zmiany podwykonawcy,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3) rezygnacji podwykonawcy,</w:t>
      </w:r>
    </w:p>
    <w:p w:rsidR="00C26744" w:rsidRPr="00AD2219" w:rsidRDefault="00C26744" w:rsidP="00C26744">
      <w:pPr>
        <w:autoSpaceDE w:val="0"/>
        <w:autoSpaceDN w:val="0"/>
        <w:adjustRightInd w:val="0"/>
        <w:spacing w:line="276" w:lineRule="auto"/>
        <w:jc w:val="both"/>
        <w:rPr>
          <w:color w:val="000000"/>
        </w:rPr>
      </w:pPr>
      <w:r w:rsidRPr="00AD2219">
        <w:rPr>
          <w:color w:val="000000"/>
        </w:rPr>
        <w:t>4) zmiany wartości lub zakresu dostaw wykonywanych przez podwykonawców.</w:t>
      </w:r>
    </w:p>
    <w:p w:rsidR="00C26744" w:rsidRPr="00AD2219" w:rsidRDefault="00C26744" w:rsidP="00C26744">
      <w:pPr>
        <w:autoSpaceDE w:val="0"/>
        <w:autoSpaceDN w:val="0"/>
        <w:adjustRightInd w:val="0"/>
        <w:spacing w:line="276" w:lineRule="auto"/>
        <w:jc w:val="both"/>
        <w:rPr>
          <w:color w:val="000000"/>
        </w:rPr>
      </w:pPr>
      <w:r w:rsidRPr="00AD2219">
        <w:rPr>
          <w:color w:val="000000"/>
        </w:rPr>
        <w:t>12.Powyższe postanowienia stanowią katalog zmian, na które zamawiający może Wyrazić zgodę.</w:t>
      </w:r>
      <w:r>
        <w:rPr>
          <w:color w:val="000000"/>
        </w:rPr>
        <w:t xml:space="preserve"> </w:t>
      </w:r>
      <w:r w:rsidRPr="00AD2219">
        <w:rPr>
          <w:color w:val="000000"/>
        </w:rPr>
        <w:t>Powyższe postanowienia nie stanowią zobowiązania zamawiającego do wyrażenia zgody na ich</w:t>
      </w:r>
      <w:r>
        <w:rPr>
          <w:color w:val="000000"/>
        </w:rPr>
        <w:t xml:space="preserve"> </w:t>
      </w:r>
      <w:r w:rsidRPr="00AD2219">
        <w:rPr>
          <w:color w:val="000000"/>
        </w:rPr>
        <w:t>wprowadzenie.</w:t>
      </w:r>
    </w:p>
    <w:p w:rsidR="00C26744" w:rsidRPr="00AD2219" w:rsidRDefault="00C26744" w:rsidP="00C26744">
      <w:pPr>
        <w:autoSpaceDE w:val="0"/>
        <w:autoSpaceDN w:val="0"/>
        <w:adjustRightInd w:val="0"/>
        <w:spacing w:line="276" w:lineRule="auto"/>
        <w:jc w:val="both"/>
        <w:rPr>
          <w:color w:val="000000"/>
        </w:rPr>
      </w:pPr>
      <w:r w:rsidRPr="00AD2219">
        <w:rPr>
          <w:color w:val="000000"/>
        </w:rPr>
        <w:t>13. W przypadku wystąpienia okoliczności stanowiących podstawę do zmian postanowień umowy</w:t>
      </w:r>
      <w:r>
        <w:rPr>
          <w:color w:val="000000"/>
        </w:rPr>
        <w:t xml:space="preserve"> </w:t>
      </w:r>
      <w:r w:rsidRPr="00AD2219">
        <w:rPr>
          <w:color w:val="000000"/>
        </w:rPr>
        <w:t>Wykonawca zobowiązany jest do niezwłocznego, poinformowania o tym fakcie Zamawiającego</w:t>
      </w:r>
      <w:r>
        <w:rPr>
          <w:color w:val="000000"/>
        </w:rPr>
        <w:t xml:space="preserve"> </w:t>
      </w:r>
      <w:r w:rsidRPr="00AD2219">
        <w:rPr>
          <w:color w:val="000000"/>
        </w:rPr>
        <w:t>i wystąpienia z wnioskiem o dokonanie zmian w przedmiotowej umowie.</w:t>
      </w:r>
    </w:p>
    <w:p w:rsidR="00C26744" w:rsidRPr="00AD2219" w:rsidRDefault="00C26744" w:rsidP="00C26744">
      <w:pPr>
        <w:autoSpaceDE w:val="0"/>
        <w:autoSpaceDN w:val="0"/>
        <w:adjustRightInd w:val="0"/>
        <w:spacing w:line="276" w:lineRule="auto"/>
        <w:jc w:val="both"/>
        <w:rPr>
          <w:color w:val="000000"/>
        </w:rPr>
      </w:pPr>
      <w:r w:rsidRPr="00AD2219">
        <w:rPr>
          <w:color w:val="000000"/>
        </w:rPr>
        <w:t>14. Jeżeli Zamawiający uzna, że okoliczności wskazane przez Wykonawcę jako stanowiące podstawę do</w:t>
      </w:r>
      <w:r>
        <w:rPr>
          <w:color w:val="000000"/>
        </w:rPr>
        <w:t xml:space="preserve"> </w:t>
      </w:r>
      <w:r w:rsidRPr="00AD2219">
        <w:rPr>
          <w:color w:val="000000"/>
        </w:rPr>
        <w:t>zmiany umowy nie są zasadne, Wykonawca zobowiązany jest do realizacji zadania zgodnie z warunkami</w:t>
      </w:r>
      <w:r>
        <w:rPr>
          <w:color w:val="000000"/>
        </w:rPr>
        <w:t xml:space="preserve"> </w:t>
      </w:r>
      <w:r w:rsidRPr="00AD2219">
        <w:rPr>
          <w:color w:val="000000"/>
        </w:rPr>
        <w:t xml:space="preserve">zawartymi w umowie. Każda zmiana umowy musi nastąpić </w:t>
      </w:r>
      <w:r>
        <w:rPr>
          <w:color w:val="000000"/>
        </w:rPr>
        <w:t xml:space="preserve">                    </w:t>
      </w:r>
      <w:r w:rsidRPr="00AD2219">
        <w:rPr>
          <w:color w:val="000000"/>
        </w:rPr>
        <w:t>w formie pisemnej,</w:t>
      </w:r>
      <w:r>
        <w:rPr>
          <w:color w:val="000000"/>
        </w:rPr>
        <w:t xml:space="preserve"> </w:t>
      </w:r>
      <w:r w:rsidRPr="00AD2219">
        <w:rPr>
          <w:color w:val="000000"/>
        </w:rPr>
        <w:t>w formie aneksu pod rygorem nieważności takiego oświadczenia.</w:t>
      </w:r>
    </w:p>
    <w:p w:rsidR="00C26744" w:rsidRDefault="00C26744" w:rsidP="00C26744">
      <w:pPr>
        <w:autoSpaceDE w:val="0"/>
        <w:autoSpaceDN w:val="0"/>
        <w:adjustRightInd w:val="0"/>
        <w:spacing w:line="276" w:lineRule="auto"/>
        <w:jc w:val="center"/>
        <w:rPr>
          <w:b/>
          <w:color w:val="000000"/>
        </w:rPr>
      </w:pPr>
    </w:p>
    <w:p w:rsidR="00C26744" w:rsidRPr="00A40892" w:rsidRDefault="00C26744" w:rsidP="00C26744">
      <w:pPr>
        <w:autoSpaceDE w:val="0"/>
        <w:autoSpaceDN w:val="0"/>
        <w:adjustRightInd w:val="0"/>
        <w:spacing w:line="276" w:lineRule="auto"/>
        <w:jc w:val="center"/>
        <w:rPr>
          <w:b/>
          <w:bCs/>
          <w:color w:val="000000"/>
        </w:rPr>
      </w:pPr>
      <w:r w:rsidRPr="00A40892">
        <w:rPr>
          <w:b/>
          <w:color w:val="000000"/>
        </w:rPr>
        <w:t xml:space="preserve">§ </w:t>
      </w:r>
      <w:r>
        <w:rPr>
          <w:b/>
          <w:bCs/>
          <w:color w:val="000000"/>
        </w:rPr>
        <w:t>16</w:t>
      </w:r>
    </w:p>
    <w:p w:rsidR="00C26744" w:rsidRPr="007559C6" w:rsidRDefault="00C26744" w:rsidP="00C26744">
      <w:pPr>
        <w:autoSpaceDE w:val="0"/>
        <w:autoSpaceDN w:val="0"/>
        <w:adjustRightInd w:val="0"/>
        <w:spacing w:line="276" w:lineRule="auto"/>
        <w:jc w:val="center"/>
        <w:rPr>
          <w:b/>
          <w:bCs/>
        </w:rPr>
      </w:pPr>
      <w:r w:rsidRPr="007559C6">
        <w:rPr>
          <w:b/>
          <w:bCs/>
        </w:rPr>
        <w:t>Osoby uprawnione do reprezentacji</w:t>
      </w:r>
    </w:p>
    <w:p w:rsidR="00C26744" w:rsidRPr="007559C6" w:rsidRDefault="00C26744" w:rsidP="00C26744">
      <w:pPr>
        <w:autoSpaceDE w:val="0"/>
        <w:autoSpaceDN w:val="0"/>
        <w:adjustRightInd w:val="0"/>
        <w:spacing w:line="276" w:lineRule="auto"/>
        <w:jc w:val="both"/>
      </w:pPr>
      <w:r w:rsidRPr="007559C6">
        <w:t xml:space="preserve">1. Wykonawca ustanawia Kierownika </w:t>
      </w:r>
      <w:r w:rsidRPr="007559C6">
        <w:rPr>
          <w:strike/>
        </w:rPr>
        <w:t>Budowy</w:t>
      </w:r>
      <w:r w:rsidRPr="007559C6">
        <w:t xml:space="preserve"> w osobie: ………………….</w:t>
      </w:r>
    </w:p>
    <w:p w:rsidR="00C26744" w:rsidRPr="00AD2219" w:rsidRDefault="00C26744" w:rsidP="00C26744">
      <w:pPr>
        <w:autoSpaceDE w:val="0"/>
        <w:autoSpaceDN w:val="0"/>
        <w:adjustRightInd w:val="0"/>
        <w:spacing w:line="276" w:lineRule="auto"/>
        <w:jc w:val="both"/>
        <w:rPr>
          <w:b/>
          <w:bCs/>
          <w:color w:val="000000"/>
        </w:rPr>
      </w:pPr>
      <w:r w:rsidRPr="00AD2219">
        <w:rPr>
          <w:b/>
          <w:bCs/>
          <w:color w:val="000000"/>
        </w:rPr>
        <w:t xml:space="preserve">2. </w:t>
      </w:r>
      <w:r w:rsidRPr="00AD2219">
        <w:rPr>
          <w:color w:val="000000"/>
        </w:rPr>
        <w:t>Osobą upoważnioną do kontaktów z Wykonawcą, odpowiedzialną</w:t>
      </w:r>
      <w:r>
        <w:rPr>
          <w:color w:val="000000"/>
        </w:rPr>
        <w:t xml:space="preserve"> za realizację niniejszej umowy </w:t>
      </w:r>
      <w:r w:rsidRPr="00AD2219">
        <w:rPr>
          <w:color w:val="000000"/>
        </w:rPr>
        <w:t>i</w:t>
      </w:r>
      <w:r>
        <w:rPr>
          <w:color w:val="000000"/>
        </w:rPr>
        <w:t xml:space="preserve"> </w:t>
      </w:r>
      <w:r w:rsidRPr="00AD2219">
        <w:rPr>
          <w:color w:val="000000"/>
        </w:rPr>
        <w:t xml:space="preserve">upoważnioną do podpisywania protokołów odbioru robót ze strony Zamawiającego jest </w:t>
      </w:r>
      <w:r>
        <w:rPr>
          <w:b/>
          <w:bCs/>
          <w:color w:val="000000"/>
        </w:rPr>
        <w:t>………………</w:t>
      </w:r>
      <w:r w:rsidRPr="00AD2219">
        <w:rPr>
          <w:b/>
          <w:bCs/>
          <w:color w:val="000000"/>
        </w:rPr>
        <w:t>.</w:t>
      </w:r>
    </w:p>
    <w:p w:rsidR="00C26744" w:rsidRPr="00AD2219" w:rsidRDefault="00C26744" w:rsidP="00C26744">
      <w:pPr>
        <w:autoSpaceDE w:val="0"/>
        <w:autoSpaceDN w:val="0"/>
        <w:adjustRightInd w:val="0"/>
        <w:spacing w:line="276" w:lineRule="auto"/>
        <w:jc w:val="both"/>
        <w:rPr>
          <w:color w:val="000000"/>
          <w:sz w:val="20"/>
          <w:szCs w:val="20"/>
        </w:rPr>
      </w:pPr>
    </w:p>
    <w:p w:rsidR="00C26744" w:rsidRPr="004D59EE" w:rsidRDefault="00C26744" w:rsidP="00C26744">
      <w:pPr>
        <w:autoSpaceDE w:val="0"/>
        <w:autoSpaceDN w:val="0"/>
        <w:adjustRightInd w:val="0"/>
        <w:spacing w:line="276" w:lineRule="auto"/>
        <w:jc w:val="center"/>
        <w:rPr>
          <w:b/>
          <w:bCs/>
          <w:color w:val="000000"/>
        </w:rPr>
      </w:pPr>
      <w:r>
        <w:rPr>
          <w:b/>
          <w:bCs/>
          <w:color w:val="000000"/>
        </w:rPr>
        <w:t>§ 17</w:t>
      </w:r>
    </w:p>
    <w:p w:rsidR="00C26744" w:rsidRPr="004D59EE" w:rsidRDefault="00C26744" w:rsidP="00C26744">
      <w:pPr>
        <w:autoSpaceDE w:val="0"/>
        <w:autoSpaceDN w:val="0"/>
        <w:adjustRightInd w:val="0"/>
        <w:spacing w:line="276" w:lineRule="auto"/>
        <w:jc w:val="center"/>
        <w:rPr>
          <w:b/>
          <w:bCs/>
          <w:color w:val="000000"/>
        </w:rPr>
      </w:pPr>
      <w:r w:rsidRPr="004D59EE">
        <w:rPr>
          <w:b/>
          <w:bCs/>
          <w:color w:val="000000"/>
        </w:rPr>
        <w:lastRenderedPageBreak/>
        <w:t>Postanowienia końcowe</w:t>
      </w:r>
    </w:p>
    <w:p w:rsidR="00C26744" w:rsidRPr="004D59EE" w:rsidRDefault="00C26744" w:rsidP="00C26744">
      <w:pPr>
        <w:autoSpaceDE w:val="0"/>
        <w:autoSpaceDN w:val="0"/>
        <w:adjustRightInd w:val="0"/>
        <w:spacing w:line="276" w:lineRule="auto"/>
        <w:jc w:val="both"/>
        <w:rPr>
          <w:color w:val="000000"/>
        </w:rPr>
      </w:pPr>
      <w:r w:rsidRPr="004D59EE">
        <w:rPr>
          <w:color w:val="000000"/>
        </w:rPr>
        <w:t>1. Każda zmiana umowy wymaga formy pisemnej pod rygorem nieważności.</w:t>
      </w:r>
    </w:p>
    <w:p w:rsidR="00C26744" w:rsidRPr="004D59EE" w:rsidRDefault="00C26744" w:rsidP="00C26744">
      <w:pPr>
        <w:autoSpaceDE w:val="0"/>
        <w:autoSpaceDN w:val="0"/>
        <w:adjustRightInd w:val="0"/>
        <w:spacing w:line="276" w:lineRule="auto"/>
        <w:jc w:val="both"/>
        <w:rPr>
          <w:color w:val="000000"/>
        </w:rPr>
      </w:pPr>
      <w:r w:rsidRPr="004D59EE">
        <w:rPr>
          <w:color w:val="000000"/>
        </w:rPr>
        <w:t>2. Wszelkie spory wynikłe na tle wykonywania niniejszej umowy rozstrzygane będą przez sąd właściwy dla siedziby Zamawiającego.</w:t>
      </w:r>
    </w:p>
    <w:p w:rsidR="00C26744" w:rsidRPr="004D59EE" w:rsidRDefault="00C26744" w:rsidP="00C26744">
      <w:pPr>
        <w:autoSpaceDE w:val="0"/>
        <w:autoSpaceDN w:val="0"/>
        <w:adjustRightInd w:val="0"/>
        <w:spacing w:line="276" w:lineRule="auto"/>
        <w:jc w:val="both"/>
        <w:rPr>
          <w:color w:val="000000"/>
        </w:rPr>
      </w:pPr>
      <w:r w:rsidRPr="004D59EE">
        <w:rPr>
          <w:color w:val="000000"/>
        </w:rPr>
        <w:t>3. Umowę sporządza się w 4 egzemplarzach, z czego trzy otrzymuje Zamawiający i jeden Wykonawca.</w:t>
      </w:r>
    </w:p>
    <w:p w:rsidR="00C26744" w:rsidRPr="004D59EE" w:rsidRDefault="00C26744" w:rsidP="00C26744">
      <w:pPr>
        <w:autoSpaceDE w:val="0"/>
        <w:autoSpaceDN w:val="0"/>
        <w:adjustRightInd w:val="0"/>
        <w:spacing w:line="276" w:lineRule="auto"/>
        <w:jc w:val="both"/>
        <w:rPr>
          <w:color w:val="000000"/>
        </w:rPr>
      </w:pPr>
      <w:r w:rsidRPr="004D59EE">
        <w:rPr>
          <w:color w:val="000000"/>
        </w:rPr>
        <w:t>4. Załącznikami do umowy są:</w:t>
      </w:r>
    </w:p>
    <w:p w:rsidR="00C26744" w:rsidRPr="004D59EE" w:rsidRDefault="00C26744" w:rsidP="00C26744">
      <w:pPr>
        <w:autoSpaceDE w:val="0"/>
        <w:autoSpaceDN w:val="0"/>
        <w:adjustRightInd w:val="0"/>
        <w:spacing w:line="276" w:lineRule="auto"/>
        <w:jc w:val="both"/>
        <w:rPr>
          <w:color w:val="000000"/>
        </w:rPr>
      </w:pPr>
      <w:r w:rsidRPr="004D59EE">
        <w:rPr>
          <w:color w:val="000000"/>
        </w:rPr>
        <w:t>-SIWZ</w:t>
      </w:r>
    </w:p>
    <w:p w:rsidR="00C26744" w:rsidRDefault="00C26744" w:rsidP="00C26744">
      <w:pPr>
        <w:autoSpaceDE w:val="0"/>
        <w:autoSpaceDN w:val="0"/>
        <w:adjustRightInd w:val="0"/>
        <w:spacing w:line="276" w:lineRule="auto"/>
        <w:jc w:val="both"/>
        <w:rPr>
          <w:color w:val="000000"/>
        </w:rPr>
      </w:pPr>
      <w:r w:rsidRPr="004D59EE">
        <w:rPr>
          <w:color w:val="000000"/>
        </w:rPr>
        <w:t>-oferta.</w:t>
      </w:r>
      <w:r>
        <w:rPr>
          <w:color w:val="000000"/>
        </w:rPr>
        <w:t xml:space="preserve"> </w:t>
      </w:r>
    </w:p>
    <w:p w:rsidR="00C26744" w:rsidRDefault="00C26744" w:rsidP="00C26744">
      <w:pPr>
        <w:autoSpaceDE w:val="0"/>
        <w:autoSpaceDN w:val="0"/>
        <w:adjustRightInd w:val="0"/>
        <w:spacing w:line="276" w:lineRule="auto"/>
        <w:jc w:val="both"/>
        <w:rPr>
          <w:color w:val="000000"/>
        </w:rPr>
      </w:pPr>
    </w:p>
    <w:p w:rsidR="00C26744" w:rsidRDefault="00C26744" w:rsidP="00C26744">
      <w:pPr>
        <w:autoSpaceDE w:val="0"/>
        <w:autoSpaceDN w:val="0"/>
        <w:adjustRightInd w:val="0"/>
        <w:spacing w:line="276" w:lineRule="auto"/>
        <w:jc w:val="both"/>
        <w:rPr>
          <w:color w:val="000000"/>
        </w:rPr>
      </w:pPr>
    </w:p>
    <w:p w:rsidR="00C26744" w:rsidRDefault="00C26744" w:rsidP="00C26744">
      <w:pPr>
        <w:autoSpaceDE w:val="0"/>
        <w:autoSpaceDN w:val="0"/>
        <w:adjustRightInd w:val="0"/>
        <w:spacing w:line="276" w:lineRule="auto"/>
        <w:jc w:val="both"/>
        <w:rPr>
          <w:color w:val="000000"/>
        </w:rPr>
      </w:pPr>
    </w:p>
    <w:p w:rsidR="00C26744" w:rsidRDefault="00C26744" w:rsidP="00C26744">
      <w:pPr>
        <w:autoSpaceDE w:val="0"/>
        <w:autoSpaceDN w:val="0"/>
        <w:adjustRightInd w:val="0"/>
        <w:spacing w:line="276" w:lineRule="auto"/>
        <w:jc w:val="both"/>
        <w:rPr>
          <w:color w:val="000000"/>
        </w:rPr>
      </w:pPr>
    </w:p>
    <w:p w:rsidR="00C26744" w:rsidRPr="00AD2219" w:rsidRDefault="00C26744" w:rsidP="00C26744">
      <w:pPr>
        <w:autoSpaceDE w:val="0"/>
        <w:autoSpaceDN w:val="0"/>
        <w:adjustRightInd w:val="0"/>
        <w:spacing w:line="276" w:lineRule="auto"/>
        <w:jc w:val="both"/>
        <w:rPr>
          <w:color w:val="000000"/>
        </w:rPr>
      </w:pPr>
    </w:p>
    <w:p w:rsidR="00C26744" w:rsidRPr="00AD2219" w:rsidRDefault="00C26744" w:rsidP="00C26744">
      <w:pPr>
        <w:autoSpaceDE w:val="0"/>
        <w:autoSpaceDN w:val="0"/>
        <w:adjustRightInd w:val="0"/>
        <w:spacing w:line="276" w:lineRule="auto"/>
        <w:jc w:val="both"/>
        <w:rPr>
          <w:b/>
          <w:bCs/>
          <w:color w:val="000000"/>
        </w:rPr>
      </w:pPr>
      <w:r w:rsidRPr="00AD2219">
        <w:rPr>
          <w:b/>
          <w:bCs/>
          <w:color w:val="000000"/>
        </w:rPr>
        <w:t xml:space="preserve">……………………………………. </w:t>
      </w:r>
      <w:r>
        <w:rPr>
          <w:b/>
          <w:bCs/>
          <w:color w:val="000000"/>
        </w:rPr>
        <w:tab/>
      </w:r>
      <w:r>
        <w:rPr>
          <w:b/>
          <w:bCs/>
          <w:color w:val="000000"/>
        </w:rPr>
        <w:tab/>
      </w:r>
      <w:r>
        <w:rPr>
          <w:b/>
          <w:bCs/>
          <w:color w:val="000000"/>
        </w:rPr>
        <w:tab/>
      </w:r>
      <w:r>
        <w:rPr>
          <w:b/>
          <w:bCs/>
          <w:color w:val="000000"/>
        </w:rPr>
        <w:tab/>
      </w:r>
      <w:r w:rsidRPr="00AD2219">
        <w:rPr>
          <w:b/>
          <w:bCs/>
          <w:color w:val="000000"/>
        </w:rPr>
        <w:t>……………………………………</w:t>
      </w:r>
    </w:p>
    <w:p w:rsidR="00C26744" w:rsidRDefault="00C26744" w:rsidP="00C26744">
      <w:pPr>
        <w:spacing w:line="276" w:lineRule="auto"/>
        <w:ind w:firstLine="708"/>
        <w:jc w:val="both"/>
        <w:rPr>
          <w:b/>
          <w:bCs/>
          <w:color w:val="000000"/>
        </w:rPr>
      </w:pPr>
      <w:r w:rsidRPr="00AD2219">
        <w:rPr>
          <w:b/>
          <w:bCs/>
          <w:color w:val="000000"/>
        </w:rPr>
        <w:t xml:space="preserve">ZAMAWIAJĄCY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AD2219">
        <w:rPr>
          <w:b/>
          <w:bCs/>
          <w:color w:val="000000"/>
        </w:rPr>
        <w:t>WYKONAWCA</w:t>
      </w:r>
    </w:p>
    <w:p w:rsidR="00C26744" w:rsidRDefault="00C26744" w:rsidP="00C26744">
      <w:pPr>
        <w:spacing w:line="276" w:lineRule="auto"/>
        <w:ind w:firstLine="708"/>
        <w:jc w:val="both"/>
        <w:rPr>
          <w:b/>
          <w:bCs/>
          <w:color w:val="000000"/>
        </w:rPr>
      </w:pPr>
    </w:p>
    <w:p w:rsidR="00C26744" w:rsidRPr="009F5499" w:rsidRDefault="00C26744" w:rsidP="00C26744">
      <w:pPr>
        <w:spacing w:line="276" w:lineRule="auto"/>
        <w:ind w:firstLine="708"/>
        <w:jc w:val="both"/>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tabs>
          <w:tab w:val="left" w:pos="525"/>
        </w:tabs>
        <w:suppressAutoHyphens/>
        <w:spacing w:line="200" w:lineRule="atLeast"/>
        <w:jc w:val="both"/>
        <w:rPr>
          <w:color w:val="000000"/>
        </w:rPr>
      </w:pPr>
    </w:p>
    <w:p w:rsidR="00C26744" w:rsidRDefault="00C26744" w:rsidP="00C26744">
      <w:pPr>
        <w:widowControl w:val="0"/>
        <w:tabs>
          <w:tab w:val="left" w:pos="525"/>
        </w:tabs>
        <w:suppressAutoHyphens/>
        <w:spacing w:line="200" w:lineRule="atLeast"/>
        <w:jc w:val="both"/>
        <w:rPr>
          <w:color w:val="000000"/>
        </w:rPr>
      </w:pPr>
    </w:p>
    <w:p w:rsidR="00C26744" w:rsidRDefault="00C26744" w:rsidP="00C26744">
      <w:pPr>
        <w:widowControl w:val="0"/>
        <w:tabs>
          <w:tab w:val="left" w:pos="525"/>
        </w:tabs>
        <w:suppressAutoHyphens/>
        <w:spacing w:line="200" w:lineRule="atLeast"/>
        <w:jc w:val="both"/>
        <w:rPr>
          <w:color w:val="000000"/>
        </w:rPr>
      </w:pPr>
    </w:p>
    <w:p w:rsidR="00C26744" w:rsidRDefault="00C26744" w:rsidP="00C26744">
      <w:pPr>
        <w:widowControl w:val="0"/>
        <w:tabs>
          <w:tab w:val="left" w:pos="525"/>
        </w:tabs>
        <w:suppressAutoHyphens/>
        <w:spacing w:line="200" w:lineRule="atLeast"/>
        <w:jc w:val="both"/>
        <w:rPr>
          <w:color w:val="000000"/>
        </w:rPr>
      </w:pPr>
    </w:p>
    <w:p w:rsidR="00C26744" w:rsidRDefault="00C26744" w:rsidP="00C26744">
      <w:pPr>
        <w:widowControl w:val="0"/>
        <w:tabs>
          <w:tab w:val="left" w:pos="525"/>
        </w:tabs>
        <w:suppressAutoHyphens/>
        <w:spacing w:line="200" w:lineRule="atLeast"/>
        <w:jc w:val="both"/>
        <w:rPr>
          <w:color w:val="000000"/>
        </w:rPr>
      </w:pPr>
    </w:p>
    <w:p w:rsidR="00C26744" w:rsidRDefault="00C26744" w:rsidP="00C26744">
      <w:pPr>
        <w:widowControl w:val="0"/>
        <w:tabs>
          <w:tab w:val="left" w:pos="525"/>
        </w:tabs>
        <w:suppressAutoHyphens/>
        <w:spacing w:line="200" w:lineRule="atLeast"/>
        <w:jc w:val="both"/>
        <w:rPr>
          <w:color w:val="000000"/>
        </w:rPr>
      </w:pPr>
    </w:p>
    <w:p w:rsidR="00C26744" w:rsidRPr="003E7B08" w:rsidRDefault="00C26744" w:rsidP="00C26744">
      <w:pPr>
        <w:widowControl w:val="0"/>
        <w:tabs>
          <w:tab w:val="left" w:pos="525"/>
        </w:tabs>
        <w:suppressAutoHyphens/>
        <w:spacing w:line="200" w:lineRule="atLeast"/>
        <w:jc w:val="both"/>
        <w:rPr>
          <w:color w:val="000000"/>
        </w:rPr>
      </w:pPr>
      <w:r w:rsidRPr="00637499">
        <w:rPr>
          <w:color w:val="000000"/>
        </w:rPr>
        <w:lastRenderedPageBreak/>
        <w:t>........................................</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sidRPr="007559C6">
        <w:rPr>
          <w:rFonts w:eastAsia="Lucida Sans Unicode"/>
          <w:kern w:val="1"/>
          <w:sz w:val="22"/>
          <w:szCs w:val="22"/>
          <w:lang w:eastAsia="hi-IN" w:bidi="hi-IN"/>
        </w:rPr>
        <w:t>załącznik Nr 6 do SIWZ</w:t>
      </w:r>
    </w:p>
    <w:p w:rsidR="00C26744" w:rsidRPr="007559C6" w:rsidRDefault="00C26744" w:rsidP="00C26744">
      <w:pPr>
        <w:spacing w:after="100" w:afterAutospacing="1"/>
        <w:jc w:val="both"/>
        <w:rPr>
          <w:vertAlign w:val="superscript"/>
        </w:rPr>
      </w:pPr>
      <w:r w:rsidRPr="007559C6">
        <w:rPr>
          <w:vertAlign w:val="superscript"/>
        </w:rPr>
        <w:t>(nazwa i adres Wykonawcy)</w:t>
      </w:r>
    </w:p>
    <w:p w:rsidR="00C26744" w:rsidRPr="007559C6" w:rsidRDefault="00C26744" w:rsidP="00C26744">
      <w:pPr>
        <w:spacing w:after="100" w:afterAutospacing="1"/>
        <w:jc w:val="center"/>
      </w:pPr>
      <w:r w:rsidRPr="007559C6">
        <w:rPr>
          <w:bCs/>
        </w:rPr>
        <w:t>WYKAZ WYKONANYCH ZADAŃ</w:t>
      </w:r>
    </w:p>
    <w:p w:rsidR="00C26744" w:rsidRPr="007559C6" w:rsidRDefault="00C26744" w:rsidP="00C26744">
      <w:pPr>
        <w:spacing w:after="160" w:line="276" w:lineRule="auto"/>
        <w:jc w:val="both"/>
        <w:rPr>
          <w:rFonts w:eastAsia="Calibri"/>
          <w:lang w:eastAsia="en-US"/>
        </w:rPr>
      </w:pPr>
      <w:r w:rsidRPr="007559C6">
        <w:t xml:space="preserve">Przystępując do postępowania o udzielenie zamówienia publicznego prowadzonego w trybie przetargu nieograniczonego na </w:t>
      </w:r>
      <w:r w:rsidRPr="007559C6">
        <w:rPr>
          <w:bCs/>
          <w:kern w:val="36"/>
          <w:szCs w:val="26"/>
        </w:rPr>
        <w:t>Wykonanie systemu sterowania i monitorowania przepompowni ścieków (19 szt.) w gminie Rzeczenica oraz monitorowania pracy oczyszczalni ścieków wraz z systemem CCTV (1 szt.) w miejscowości Pieniężnica</w:t>
      </w:r>
      <w:r w:rsidRPr="007559C6">
        <w:t xml:space="preserve"> przedstawiam/y, wykaz wykonanych dostaw wraz z referencjami:</w:t>
      </w:r>
    </w:p>
    <w:tbl>
      <w:tblPr>
        <w:tblW w:w="90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4"/>
        <w:gridCol w:w="2842"/>
        <w:gridCol w:w="2956"/>
        <w:gridCol w:w="1401"/>
        <w:gridCol w:w="1202"/>
      </w:tblGrid>
      <w:tr w:rsidR="00C26744" w:rsidRPr="007559C6" w:rsidTr="00CF3001">
        <w:trPr>
          <w:tblCellSpacing w:w="0" w:type="dxa"/>
        </w:trPr>
        <w:tc>
          <w:tcPr>
            <w:tcW w:w="614" w:type="dxa"/>
            <w:tcBorders>
              <w:top w:val="outset" w:sz="6" w:space="0" w:color="000000"/>
              <w:left w:val="outset" w:sz="6" w:space="0" w:color="000000"/>
              <w:bottom w:val="outset" w:sz="6" w:space="0" w:color="000000"/>
              <w:right w:val="outset" w:sz="6" w:space="0" w:color="000000"/>
            </w:tcBorders>
            <w:vAlign w:val="center"/>
            <w:hideMark/>
          </w:tcPr>
          <w:p w:rsidR="00C26744" w:rsidRPr="007559C6" w:rsidRDefault="00C26744" w:rsidP="00CF3001">
            <w:pPr>
              <w:spacing w:after="100" w:afterAutospacing="1"/>
              <w:jc w:val="center"/>
            </w:pPr>
            <w:r w:rsidRPr="007559C6">
              <w:t>Lp.</w:t>
            </w:r>
          </w:p>
        </w:tc>
        <w:tc>
          <w:tcPr>
            <w:tcW w:w="2842" w:type="dxa"/>
            <w:tcBorders>
              <w:top w:val="outset" w:sz="6" w:space="0" w:color="000000"/>
              <w:left w:val="outset" w:sz="6" w:space="0" w:color="000000"/>
              <w:bottom w:val="outset" w:sz="6" w:space="0" w:color="000000"/>
              <w:right w:val="outset" w:sz="6" w:space="0" w:color="000000"/>
            </w:tcBorders>
            <w:vAlign w:val="center"/>
            <w:hideMark/>
          </w:tcPr>
          <w:p w:rsidR="00C26744" w:rsidRPr="007559C6" w:rsidRDefault="00C26744" w:rsidP="00CF3001">
            <w:pPr>
              <w:spacing w:after="100" w:afterAutospacing="1"/>
              <w:jc w:val="center"/>
            </w:pPr>
            <w:r w:rsidRPr="007559C6">
              <w:t>Nazwa i adres Zleceniodawcy</w:t>
            </w:r>
          </w:p>
        </w:tc>
        <w:tc>
          <w:tcPr>
            <w:tcW w:w="2956" w:type="dxa"/>
            <w:tcBorders>
              <w:top w:val="outset" w:sz="6" w:space="0" w:color="000000"/>
              <w:left w:val="outset" w:sz="6" w:space="0" w:color="000000"/>
              <w:bottom w:val="outset" w:sz="6" w:space="0" w:color="000000"/>
              <w:right w:val="outset" w:sz="6" w:space="0" w:color="000000"/>
            </w:tcBorders>
            <w:vAlign w:val="center"/>
            <w:hideMark/>
          </w:tcPr>
          <w:p w:rsidR="00C26744" w:rsidRPr="007559C6" w:rsidRDefault="00C26744" w:rsidP="00CF3001">
            <w:pPr>
              <w:spacing w:after="100" w:afterAutospacing="1"/>
              <w:jc w:val="center"/>
            </w:pPr>
            <w:r w:rsidRPr="007559C6">
              <w:t>Opis dostawy</w:t>
            </w:r>
          </w:p>
        </w:tc>
        <w:tc>
          <w:tcPr>
            <w:tcW w:w="1401" w:type="dxa"/>
            <w:tcBorders>
              <w:top w:val="outset" w:sz="6" w:space="0" w:color="000000"/>
              <w:left w:val="outset" w:sz="6" w:space="0" w:color="000000"/>
              <w:bottom w:val="outset" w:sz="6" w:space="0" w:color="000000"/>
              <w:right w:val="outset" w:sz="6" w:space="0" w:color="000000"/>
            </w:tcBorders>
            <w:vAlign w:val="center"/>
            <w:hideMark/>
          </w:tcPr>
          <w:p w:rsidR="00C26744" w:rsidRPr="007559C6" w:rsidRDefault="00C26744" w:rsidP="00CF3001">
            <w:pPr>
              <w:spacing w:after="100" w:afterAutospacing="1"/>
              <w:jc w:val="center"/>
            </w:pPr>
            <w:r w:rsidRPr="007559C6">
              <w:t>Termin wykonania</w:t>
            </w:r>
          </w:p>
        </w:tc>
        <w:tc>
          <w:tcPr>
            <w:tcW w:w="1202" w:type="dxa"/>
            <w:tcBorders>
              <w:top w:val="outset" w:sz="6" w:space="0" w:color="000000"/>
              <w:left w:val="outset" w:sz="6" w:space="0" w:color="000000"/>
              <w:bottom w:val="outset" w:sz="6" w:space="0" w:color="000000"/>
              <w:right w:val="outset" w:sz="6" w:space="0" w:color="000000"/>
            </w:tcBorders>
            <w:vAlign w:val="center"/>
            <w:hideMark/>
          </w:tcPr>
          <w:p w:rsidR="00C26744" w:rsidRPr="007559C6" w:rsidRDefault="00C26744" w:rsidP="00CF3001">
            <w:pPr>
              <w:spacing w:after="100" w:afterAutospacing="1"/>
              <w:jc w:val="center"/>
            </w:pPr>
            <w:r w:rsidRPr="007559C6">
              <w:t>Wartość</w:t>
            </w:r>
          </w:p>
          <w:p w:rsidR="00C26744" w:rsidRPr="007559C6" w:rsidRDefault="00C26744" w:rsidP="00CF3001">
            <w:pPr>
              <w:spacing w:after="100" w:afterAutospacing="1"/>
              <w:jc w:val="center"/>
            </w:pPr>
            <w:r w:rsidRPr="007559C6">
              <w:t>(brutto)</w:t>
            </w:r>
          </w:p>
        </w:tc>
      </w:tr>
      <w:tr w:rsidR="00C26744" w:rsidRPr="007559C6" w:rsidTr="00CF3001">
        <w:trPr>
          <w:trHeight w:val="1000"/>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center"/>
            </w:pPr>
            <w:r w:rsidRPr="007559C6">
              <w:t>1</w:t>
            </w:r>
          </w:p>
        </w:tc>
        <w:tc>
          <w:tcPr>
            <w:tcW w:w="2842"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p w:rsidR="00C26744" w:rsidRPr="007559C6" w:rsidRDefault="00C26744" w:rsidP="00CF3001">
            <w:pPr>
              <w:spacing w:after="100" w:afterAutospacing="1"/>
              <w:jc w:val="both"/>
            </w:pPr>
          </w:p>
          <w:p w:rsidR="00C26744" w:rsidRPr="007559C6" w:rsidRDefault="00C26744" w:rsidP="00CF3001">
            <w:pPr>
              <w:spacing w:after="100" w:afterAutospacing="1"/>
              <w:jc w:val="both"/>
            </w:pPr>
          </w:p>
        </w:tc>
        <w:tc>
          <w:tcPr>
            <w:tcW w:w="2956"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c>
          <w:tcPr>
            <w:tcW w:w="1401"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c>
          <w:tcPr>
            <w:tcW w:w="1202"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r>
      <w:tr w:rsidR="00C26744" w:rsidRPr="007559C6" w:rsidTr="00CF3001">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center"/>
            </w:pPr>
            <w:r w:rsidRPr="007559C6">
              <w:t>2</w:t>
            </w:r>
          </w:p>
        </w:tc>
        <w:tc>
          <w:tcPr>
            <w:tcW w:w="2842"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p w:rsidR="00C26744" w:rsidRPr="007559C6" w:rsidRDefault="00C26744" w:rsidP="00CF3001">
            <w:pPr>
              <w:spacing w:after="100" w:afterAutospacing="1"/>
              <w:jc w:val="both"/>
            </w:pPr>
          </w:p>
          <w:p w:rsidR="00C26744" w:rsidRPr="007559C6" w:rsidRDefault="00C26744" w:rsidP="00CF3001">
            <w:pPr>
              <w:spacing w:after="100" w:afterAutospacing="1"/>
              <w:jc w:val="both"/>
            </w:pPr>
          </w:p>
        </w:tc>
        <w:tc>
          <w:tcPr>
            <w:tcW w:w="2956"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c>
          <w:tcPr>
            <w:tcW w:w="1401"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c>
          <w:tcPr>
            <w:tcW w:w="1202"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r>
      <w:tr w:rsidR="00C26744" w:rsidRPr="007559C6" w:rsidTr="00CF3001">
        <w:trPr>
          <w:tblCellSpacing w:w="0" w:type="dxa"/>
        </w:trPr>
        <w:tc>
          <w:tcPr>
            <w:tcW w:w="614"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center"/>
            </w:pPr>
            <w:r w:rsidRPr="007559C6">
              <w:t>3</w:t>
            </w:r>
          </w:p>
        </w:tc>
        <w:tc>
          <w:tcPr>
            <w:tcW w:w="2842"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p w:rsidR="00C26744" w:rsidRPr="007559C6" w:rsidRDefault="00C26744" w:rsidP="00CF3001">
            <w:pPr>
              <w:spacing w:after="100" w:afterAutospacing="1"/>
              <w:jc w:val="both"/>
            </w:pPr>
          </w:p>
          <w:p w:rsidR="00C26744" w:rsidRPr="007559C6" w:rsidRDefault="00C26744" w:rsidP="00CF3001">
            <w:pPr>
              <w:spacing w:after="100" w:afterAutospacing="1"/>
              <w:jc w:val="both"/>
            </w:pPr>
          </w:p>
        </w:tc>
        <w:tc>
          <w:tcPr>
            <w:tcW w:w="2956"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c>
          <w:tcPr>
            <w:tcW w:w="1401"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c>
          <w:tcPr>
            <w:tcW w:w="1202" w:type="dxa"/>
            <w:tcBorders>
              <w:top w:val="outset" w:sz="6" w:space="0" w:color="000000"/>
              <w:left w:val="outset" w:sz="6" w:space="0" w:color="000000"/>
              <w:bottom w:val="outset" w:sz="6" w:space="0" w:color="000000"/>
              <w:right w:val="outset" w:sz="6" w:space="0" w:color="000000"/>
            </w:tcBorders>
            <w:hideMark/>
          </w:tcPr>
          <w:p w:rsidR="00C26744" w:rsidRPr="007559C6" w:rsidRDefault="00C26744" w:rsidP="00CF3001">
            <w:pPr>
              <w:spacing w:after="100" w:afterAutospacing="1"/>
              <w:jc w:val="both"/>
            </w:pPr>
          </w:p>
        </w:tc>
      </w:tr>
      <w:tr w:rsidR="00C26744" w:rsidRPr="007559C6" w:rsidTr="00CF3001">
        <w:trPr>
          <w:tblCellSpacing w:w="0" w:type="dxa"/>
        </w:trPr>
        <w:tc>
          <w:tcPr>
            <w:tcW w:w="614" w:type="dxa"/>
            <w:tcBorders>
              <w:top w:val="outset" w:sz="6" w:space="0" w:color="000000"/>
              <w:left w:val="outset" w:sz="6" w:space="0" w:color="000000"/>
              <w:bottom w:val="outset" w:sz="6" w:space="0" w:color="000000"/>
              <w:right w:val="outset" w:sz="6" w:space="0" w:color="000000"/>
            </w:tcBorders>
          </w:tcPr>
          <w:p w:rsidR="00C26744" w:rsidRPr="007559C6" w:rsidRDefault="00C26744" w:rsidP="00CF3001">
            <w:pPr>
              <w:spacing w:after="100" w:afterAutospacing="1"/>
              <w:jc w:val="center"/>
            </w:pPr>
            <w:r w:rsidRPr="007559C6">
              <w:t>4</w:t>
            </w:r>
          </w:p>
          <w:p w:rsidR="00C26744" w:rsidRPr="007559C6" w:rsidRDefault="00C26744" w:rsidP="00CF3001">
            <w:pPr>
              <w:spacing w:after="100" w:afterAutospacing="1"/>
              <w:jc w:val="center"/>
            </w:pPr>
          </w:p>
          <w:p w:rsidR="00C26744" w:rsidRPr="007559C6" w:rsidRDefault="00C26744" w:rsidP="00CF3001">
            <w:pPr>
              <w:spacing w:after="100" w:afterAutospacing="1"/>
              <w:jc w:val="center"/>
            </w:pPr>
          </w:p>
        </w:tc>
        <w:tc>
          <w:tcPr>
            <w:tcW w:w="2842" w:type="dxa"/>
            <w:tcBorders>
              <w:top w:val="outset" w:sz="6" w:space="0" w:color="000000"/>
              <w:left w:val="outset" w:sz="6" w:space="0" w:color="000000"/>
              <w:bottom w:val="outset" w:sz="6" w:space="0" w:color="000000"/>
              <w:right w:val="outset" w:sz="6" w:space="0" w:color="000000"/>
            </w:tcBorders>
          </w:tcPr>
          <w:p w:rsidR="00C26744" w:rsidRPr="007559C6" w:rsidRDefault="00C26744" w:rsidP="00CF3001">
            <w:pPr>
              <w:spacing w:after="100" w:afterAutospacing="1"/>
              <w:jc w:val="both"/>
            </w:pPr>
          </w:p>
        </w:tc>
        <w:tc>
          <w:tcPr>
            <w:tcW w:w="2956" w:type="dxa"/>
            <w:tcBorders>
              <w:top w:val="outset" w:sz="6" w:space="0" w:color="000000"/>
              <w:left w:val="outset" w:sz="6" w:space="0" w:color="000000"/>
              <w:bottom w:val="outset" w:sz="6" w:space="0" w:color="000000"/>
              <w:right w:val="outset" w:sz="6" w:space="0" w:color="000000"/>
            </w:tcBorders>
          </w:tcPr>
          <w:p w:rsidR="00C26744" w:rsidRPr="007559C6" w:rsidRDefault="00C26744" w:rsidP="00CF3001">
            <w:pPr>
              <w:spacing w:after="100" w:afterAutospacing="1"/>
              <w:jc w:val="both"/>
            </w:pPr>
          </w:p>
        </w:tc>
        <w:tc>
          <w:tcPr>
            <w:tcW w:w="1401" w:type="dxa"/>
            <w:tcBorders>
              <w:top w:val="outset" w:sz="6" w:space="0" w:color="000000"/>
              <w:left w:val="outset" w:sz="6" w:space="0" w:color="000000"/>
              <w:bottom w:val="outset" w:sz="6" w:space="0" w:color="000000"/>
              <w:right w:val="outset" w:sz="6" w:space="0" w:color="000000"/>
            </w:tcBorders>
          </w:tcPr>
          <w:p w:rsidR="00C26744" w:rsidRPr="007559C6" w:rsidRDefault="00C26744" w:rsidP="00CF3001">
            <w:pPr>
              <w:spacing w:after="100" w:afterAutospacing="1"/>
              <w:jc w:val="both"/>
            </w:pPr>
          </w:p>
        </w:tc>
        <w:tc>
          <w:tcPr>
            <w:tcW w:w="1202" w:type="dxa"/>
            <w:tcBorders>
              <w:top w:val="outset" w:sz="6" w:space="0" w:color="000000"/>
              <w:left w:val="outset" w:sz="6" w:space="0" w:color="000000"/>
              <w:bottom w:val="outset" w:sz="6" w:space="0" w:color="000000"/>
              <w:right w:val="outset" w:sz="6" w:space="0" w:color="000000"/>
            </w:tcBorders>
          </w:tcPr>
          <w:p w:rsidR="00C26744" w:rsidRPr="007559C6" w:rsidRDefault="00C26744" w:rsidP="00CF3001">
            <w:pPr>
              <w:spacing w:after="100" w:afterAutospacing="1"/>
              <w:jc w:val="both"/>
            </w:pPr>
          </w:p>
        </w:tc>
      </w:tr>
    </w:tbl>
    <w:p w:rsidR="00C26744" w:rsidRPr="007559C6" w:rsidRDefault="00C26744" w:rsidP="00C26744">
      <w:pPr>
        <w:spacing w:after="100" w:afterAutospacing="1"/>
        <w:rPr>
          <w:rFonts w:eastAsia="Calibri"/>
        </w:rPr>
      </w:pPr>
      <w:r w:rsidRPr="007559C6">
        <w:rPr>
          <w:rFonts w:eastAsia="Calibri"/>
        </w:rPr>
        <w:t xml:space="preserve">Podpisano:                </w:t>
      </w:r>
    </w:p>
    <w:p w:rsidR="00C26744" w:rsidRPr="007559C6" w:rsidRDefault="00C26744" w:rsidP="00C26744">
      <w:pPr>
        <w:spacing w:after="100" w:afterAutospacing="1"/>
        <w:jc w:val="center"/>
        <w:rPr>
          <w:rFonts w:eastAsia="Calibri"/>
        </w:rPr>
      </w:pPr>
      <w:r w:rsidRPr="007559C6">
        <w:rPr>
          <w:rFonts w:eastAsia="Calibri"/>
        </w:rPr>
        <w:t>………………………………………</w:t>
      </w:r>
    </w:p>
    <w:p w:rsidR="00C26744" w:rsidRPr="007559C6" w:rsidRDefault="00C26744" w:rsidP="00C26744">
      <w:pPr>
        <w:spacing w:after="100" w:afterAutospacing="1"/>
        <w:jc w:val="center"/>
        <w:rPr>
          <w:rFonts w:eastAsia="Calibri"/>
        </w:rPr>
      </w:pPr>
      <w:r w:rsidRPr="007559C6">
        <w:rPr>
          <w:rFonts w:eastAsia="Calibri"/>
        </w:rPr>
        <w:t>/podpis Wykonawcy/</w:t>
      </w:r>
    </w:p>
    <w:p w:rsidR="00C26744" w:rsidRPr="007559C6" w:rsidRDefault="00C26744" w:rsidP="00C26744">
      <w:pPr>
        <w:spacing w:after="100" w:afterAutospacing="1"/>
        <w:jc w:val="center"/>
        <w:rPr>
          <w:rFonts w:eastAsia="Calibri"/>
        </w:rPr>
      </w:pPr>
    </w:p>
    <w:p w:rsidR="00C26744" w:rsidRPr="005D2D7C" w:rsidRDefault="00C26744" w:rsidP="00C26744">
      <w:pPr>
        <w:widowControl w:val="0"/>
        <w:suppressAutoHyphens/>
        <w:spacing w:line="200" w:lineRule="atLeast"/>
        <w:ind w:left="720"/>
        <w:jc w:val="center"/>
        <w:rPr>
          <w:rFonts w:eastAsia="Lucida Sans Unicode"/>
          <w:b/>
          <w:color w:val="FF0000"/>
          <w:kern w:val="1"/>
          <w:lang w:eastAsia="hi-IN" w:bidi="hi-IN"/>
        </w:rPr>
      </w:pPr>
      <w:r w:rsidRPr="007559C6">
        <w:rPr>
          <w:rFonts w:eastAsia="Calibri"/>
        </w:rPr>
        <w:t>miejscowość, data     …………………………………………………..</w:t>
      </w: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26744" w:rsidRDefault="00C26744" w:rsidP="00C26744">
      <w:pPr>
        <w:widowControl w:val="0"/>
        <w:suppressAutoHyphens/>
        <w:spacing w:line="200" w:lineRule="atLeast"/>
        <w:ind w:left="720"/>
        <w:jc w:val="center"/>
        <w:rPr>
          <w:rFonts w:eastAsia="Lucida Sans Unicode"/>
          <w:b/>
          <w:kern w:val="1"/>
          <w:lang w:eastAsia="hi-IN" w:bidi="hi-IN"/>
        </w:rPr>
      </w:pPr>
    </w:p>
    <w:p w:rsidR="00C0441A" w:rsidRDefault="00C0441A"/>
    <w:sectPr w:rsidR="00C0441A" w:rsidSect="00C044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44" w:rsidRDefault="00C26744" w:rsidP="00C26744">
      <w:r>
        <w:separator/>
      </w:r>
    </w:p>
  </w:endnote>
  <w:endnote w:type="continuationSeparator" w:id="0">
    <w:p w:rsidR="00C26744" w:rsidRDefault="00C26744" w:rsidP="00C26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4" w:rsidRDefault="00C26744">
    <w:pPr>
      <w:pStyle w:val="Stopka"/>
    </w:pPr>
    <w:fldSimple w:instr=" PAGE   \* MERGEFORMAT ">
      <w:r>
        <w:rPr>
          <w:noProof/>
        </w:rPr>
        <w:t>56</w:t>
      </w:r>
    </w:fldSimple>
  </w:p>
  <w:p w:rsidR="00C26744" w:rsidRDefault="00C267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4" w:rsidRDefault="00C26744">
    <w:pPr>
      <w:pStyle w:val="Stopka"/>
      <w:jc w:val="right"/>
    </w:pPr>
    <w:fldSimple w:instr=" PAGE   \* MERGEFORMAT ">
      <w:r>
        <w:rPr>
          <w:noProof/>
        </w:rPr>
        <w:t>2</w:t>
      </w:r>
    </w:fldSimple>
  </w:p>
  <w:p w:rsidR="00C26744" w:rsidRDefault="00C267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44" w:rsidRDefault="00C26744" w:rsidP="00C26744">
      <w:r>
        <w:separator/>
      </w:r>
    </w:p>
  </w:footnote>
  <w:footnote w:type="continuationSeparator" w:id="0">
    <w:p w:rsidR="00C26744" w:rsidRDefault="00C26744" w:rsidP="00C26744">
      <w:r>
        <w:continuationSeparator/>
      </w:r>
    </w:p>
  </w:footnote>
  <w:footnote w:id="1">
    <w:p w:rsidR="00C26744" w:rsidRPr="00611A77" w:rsidRDefault="00C26744" w:rsidP="00C26744">
      <w:pPr>
        <w:jc w:val="both"/>
        <w:rPr>
          <w:rFonts w:ascii="Calibri" w:eastAsia="Calibri" w:hAnsi="Calibri"/>
          <w:sz w:val="20"/>
          <w:szCs w:val="20"/>
        </w:rPr>
      </w:pPr>
      <w:r w:rsidRPr="00611A77">
        <w:rPr>
          <w:rFonts w:ascii="Arial" w:eastAsia="Calibri" w:hAnsi="Arial" w:cs="Arial"/>
          <w:sz w:val="16"/>
          <w:szCs w:val="16"/>
          <w:vertAlign w:val="superscript"/>
        </w:rPr>
        <w:footnoteRef/>
      </w:r>
      <w:r w:rsidRPr="00611A77">
        <w:rPr>
          <w:rFonts w:ascii="Arial" w:eastAsia="Calibri" w:hAnsi="Arial" w:cs="Arial"/>
          <w:sz w:val="16"/>
          <w:szCs w:val="16"/>
        </w:rPr>
        <w:t xml:space="preserve"> Wyliczenie ma charakter przykładowy. Umowa o pracę może zawierać również inne dane, które podlegają </w:t>
      </w:r>
      <w:proofErr w:type="spellStart"/>
      <w:r w:rsidRPr="00611A77">
        <w:rPr>
          <w:rFonts w:ascii="Arial" w:eastAsia="Calibri" w:hAnsi="Arial" w:cs="Arial"/>
          <w:sz w:val="16"/>
          <w:szCs w:val="16"/>
        </w:rPr>
        <w:t>anonimizacji</w:t>
      </w:r>
      <w:proofErr w:type="spellEnd"/>
      <w:r w:rsidRPr="00611A77">
        <w:rPr>
          <w:rFonts w:ascii="Arial" w:eastAsia="Calibri" w:hAnsi="Arial" w:cs="Arial"/>
          <w:sz w:val="16"/>
          <w:szCs w:val="16"/>
        </w:rPr>
        <w:t>. Każda umowa powinna zostać przeanalizowana przez składającego pod kątem przepisów ustawy z dnia 29 sierpnia 1997 r</w:t>
      </w:r>
      <w:r w:rsidRPr="00611A77">
        <w:rPr>
          <w:rFonts w:ascii="Arial" w:eastAsia="Calibri" w:hAnsi="Arial" w:cs="Arial"/>
          <w:i/>
          <w:sz w:val="16"/>
          <w:szCs w:val="16"/>
        </w:rPr>
        <w:t>. o ochronie danych osobowych</w:t>
      </w:r>
      <w:r w:rsidRPr="00611A77">
        <w:rPr>
          <w:rFonts w:ascii="Arial" w:eastAsia="Calibri" w:hAnsi="Arial" w:cs="Arial"/>
          <w:sz w:val="16"/>
          <w:szCs w:val="16"/>
        </w:rPr>
        <w:t xml:space="preserve">; zakres </w:t>
      </w:r>
      <w:proofErr w:type="spellStart"/>
      <w:r w:rsidRPr="00611A77">
        <w:rPr>
          <w:rFonts w:ascii="Arial" w:eastAsia="Calibri" w:hAnsi="Arial" w:cs="Arial"/>
          <w:sz w:val="16"/>
          <w:szCs w:val="16"/>
        </w:rPr>
        <w:t>anonimizacji</w:t>
      </w:r>
      <w:proofErr w:type="spellEnd"/>
      <w:r w:rsidRPr="00611A77">
        <w:rPr>
          <w:rFonts w:ascii="Arial" w:eastAsia="Calibri" w:hAnsi="Arial" w:cs="Arial"/>
          <w:sz w:val="16"/>
          <w:szCs w:val="16"/>
        </w:rPr>
        <w:t xml:space="preserve"> umowy musi być zgodny z przepisami ww. ustawy.</w:t>
      </w:r>
      <w:r w:rsidRPr="00611A77">
        <w:rPr>
          <w:rFonts w:ascii="Calibri" w:eastAsia="Calibri" w:hAnsi="Calibri"/>
          <w:sz w:val="20"/>
          <w:szCs w:val="20"/>
        </w:rPr>
        <w:t xml:space="preserve"> </w:t>
      </w:r>
    </w:p>
    <w:p w:rsidR="00C26744" w:rsidRPr="00611A77" w:rsidRDefault="00C26744" w:rsidP="00C26744">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4" w:rsidRDefault="00C26744">
    <w:pPr>
      <w:pStyle w:val="Nagwek"/>
    </w:pPr>
  </w:p>
  <w:p w:rsidR="00C26744" w:rsidRDefault="00C267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744" w:rsidRDefault="00C26744">
    <w:pPr>
      <w:pStyle w:val="Nagwek"/>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643CADBE"/>
    <w:name w:val="WW8Num3"/>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
    <w:nsid w:val="00000008"/>
    <w:multiLevelType w:val="multilevel"/>
    <w:tmpl w:val="00000008"/>
    <w:name w:val="WW8Num8"/>
    <w:lvl w:ilvl="0">
      <w:start w:val="1"/>
      <w:numFmt w:val="decimal"/>
      <w:lvlText w:val="%1."/>
      <w:lvlJc w:val="left"/>
      <w:pPr>
        <w:tabs>
          <w:tab w:val="num" w:pos="0"/>
        </w:tabs>
        <w:ind w:left="720" w:hanging="360"/>
      </w:pPr>
      <w:rPr>
        <w:rFonts w:ascii="Arial" w:hAnsi="Arial" w:cs="Times New Roman"/>
        <w:sz w:val="20"/>
        <w:szCs w:val="2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2688" w:hanging="1800"/>
      </w:pPr>
    </w:lvl>
  </w:abstractNum>
  <w:abstractNum w:abstractNumId="2">
    <w:nsid w:val="00000009"/>
    <w:multiLevelType w:val="multilevel"/>
    <w:tmpl w:val="00000009"/>
    <w:name w:val="WW8Num9"/>
    <w:lvl w:ilvl="0">
      <w:start w:val="3"/>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86" w:hanging="360"/>
      </w:pPr>
      <w:rPr>
        <w:rFonts w:cs="Times New Roman"/>
        <w:b w:val="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2688" w:hanging="1800"/>
      </w:pPr>
    </w:lvl>
  </w:abstractNum>
  <w:abstractNum w:abstractNumId="3">
    <w:nsid w:val="0000000A"/>
    <w:multiLevelType w:val="multilevel"/>
    <w:tmpl w:val="ADE0FD24"/>
    <w:name w:val="WW8Num10"/>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786" w:hanging="360"/>
      </w:pPr>
      <w:rPr>
        <w:rFonts w:cs="Times New Roman"/>
        <w:b w:val="0"/>
        <w:color w:val="00000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2688" w:hanging="1800"/>
      </w:pPr>
    </w:lvl>
  </w:abstractNum>
  <w:abstractNum w:abstractNumId="4">
    <w:nsid w:val="00000015"/>
    <w:multiLevelType w:val="multilevel"/>
    <w:tmpl w:val="00000015"/>
    <w:name w:val="WW8Num21"/>
    <w:lvl w:ilvl="0">
      <w:start w:val="1"/>
      <w:numFmt w:val="decimal"/>
      <w:lvlText w:val="%1."/>
      <w:lvlJc w:val="left"/>
      <w:pPr>
        <w:tabs>
          <w:tab w:val="num" w:pos="644"/>
        </w:tabs>
        <w:ind w:left="644" w:hanging="360"/>
      </w:pPr>
      <w:rPr>
        <w:rFonts w:ascii="Arial" w:hAnsi="Arial" w:cs="Times New Roman"/>
        <w:sz w:val="20"/>
        <w:szCs w:val="20"/>
      </w:rPr>
    </w:lvl>
    <w:lvl w:ilvl="1">
      <w:start w:val="2"/>
      <w:numFmt w:val="decimal"/>
      <w:lvlText w:val="%2."/>
      <w:lvlJc w:val="left"/>
      <w:pPr>
        <w:tabs>
          <w:tab w:val="num" w:pos="1724"/>
        </w:tabs>
        <w:ind w:left="1724" w:hanging="360"/>
      </w:pPr>
      <w:rPr>
        <w:rFonts w:ascii="Arial" w:hAnsi="Arial" w:cs="Times New Roman"/>
        <w:sz w:val="20"/>
        <w:szCs w:val="20"/>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5">
    <w:nsid w:val="00000023"/>
    <w:multiLevelType w:val="multilevel"/>
    <w:tmpl w:val="00000023"/>
    <w:name w:val="WW8Num35"/>
    <w:lvl w:ilvl="0">
      <w:start w:val="1"/>
      <w:numFmt w:val="decimal"/>
      <w:lvlText w:val="%1."/>
      <w:lvlJc w:val="left"/>
      <w:pPr>
        <w:tabs>
          <w:tab w:val="num" w:pos="0"/>
        </w:tabs>
        <w:ind w:left="720" w:hanging="360"/>
      </w:pPr>
      <w:rPr>
        <w:rFonts w:ascii="Arial" w:hAnsi="Arial" w:cs="Times New Roman"/>
        <w:i w:val="0"/>
        <w:iCs w:val="0"/>
        <w:color w:val="000000"/>
        <w:sz w:val="20"/>
        <w:szCs w:val="20"/>
      </w:rPr>
    </w:lvl>
    <w:lvl w:ilvl="1">
      <w:start w:val="1"/>
      <w:numFmt w:val="lowerLetter"/>
      <w:lvlText w:val="%2."/>
      <w:lvlJc w:val="left"/>
      <w:pPr>
        <w:tabs>
          <w:tab w:val="num" w:pos="0"/>
        </w:tabs>
        <w:ind w:left="1440" w:hanging="360"/>
      </w:pPr>
      <w:rPr>
        <w:rFonts w:cs="Times New Roman"/>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rFonts w:ascii="Arial" w:hAnsi="Arial" w:cs="Times New Roman"/>
        <w:sz w:val="20"/>
        <w:szCs w:val="2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24"/>
    <w:multiLevelType w:val="multilevel"/>
    <w:tmpl w:val="00000024"/>
    <w:name w:val="WW8Num36"/>
    <w:lvl w:ilvl="0">
      <w:start w:val="1"/>
      <w:numFmt w:val="decimal"/>
      <w:lvlText w:val="%1)"/>
      <w:lvlJc w:val="left"/>
      <w:pPr>
        <w:tabs>
          <w:tab w:val="num" w:pos="720"/>
        </w:tabs>
        <w:ind w:left="720" w:hanging="360"/>
      </w:pPr>
      <w:rPr>
        <w:rFonts w:ascii="Arial" w:hAnsi="Arial" w:cs="Times New Roman"/>
        <w:i w:val="0"/>
        <w:iCs w:val="0"/>
        <w:sz w:val="20"/>
        <w:szCs w:val="20"/>
      </w:rPr>
    </w:lvl>
    <w:lvl w:ilvl="1">
      <w:start w:val="1"/>
      <w:numFmt w:val="decimal"/>
      <w:lvlText w:val="%2."/>
      <w:lvlJc w:val="left"/>
      <w:pPr>
        <w:tabs>
          <w:tab w:val="num" w:pos="1080"/>
        </w:tabs>
        <w:ind w:left="1080" w:hanging="360"/>
      </w:pPr>
      <w:rPr>
        <w:rFonts w:ascii="Times New Roman" w:hAnsi="Times New Roman" w:cs="Times New Roman"/>
        <w:b/>
        <w:i/>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3C0E84"/>
    <w:multiLevelType w:val="hybridMultilevel"/>
    <w:tmpl w:val="50AEBB20"/>
    <w:lvl w:ilvl="0" w:tplc="B984877E">
      <w:start w:val="1"/>
      <w:numFmt w:val="decimal"/>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C3B4498"/>
    <w:multiLevelType w:val="hybridMultilevel"/>
    <w:tmpl w:val="A1060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BC5403"/>
    <w:multiLevelType w:val="hybridMultilevel"/>
    <w:tmpl w:val="CEA07ED8"/>
    <w:lvl w:ilvl="0" w:tplc="6D56F8E4">
      <w:start w:val="1"/>
      <w:numFmt w:val="decimal"/>
      <w:lvlText w:val="%1."/>
      <w:lvlJc w:val="left"/>
      <w:pPr>
        <w:ind w:left="720" w:hanging="360"/>
      </w:pPr>
      <w:rPr>
        <w:rFonts w:hint="default"/>
        <w:b w:val="0"/>
      </w:rPr>
    </w:lvl>
    <w:lvl w:ilvl="1" w:tplc="B72CA06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C526E0"/>
    <w:multiLevelType w:val="multilevel"/>
    <w:tmpl w:val="AB6E1C72"/>
    <w:name w:val="WW8Num28"/>
    <w:lvl w:ilvl="0">
      <w:start w:val="1"/>
      <w:numFmt w:val="decimal"/>
      <w:lvlText w:val="%1."/>
      <w:lvlJc w:val="left"/>
      <w:pPr>
        <w:ind w:left="720" w:hanging="360"/>
      </w:pPr>
      <w:rPr>
        <w:rFonts w:hint="default"/>
        <w:b w:val="0"/>
        <w:color w:val="auto"/>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8"/>
  </w:num>
  <w:num w:numId="9">
    <w:abstractNumId w:val="7"/>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6744"/>
    <w:rsid w:val="00C0441A"/>
    <w:rsid w:val="00C2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7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C26744"/>
    <w:pPr>
      <w:spacing w:before="100" w:beforeAutospacing="1" w:after="100" w:afterAutospacing="1"/>
      <w:jc w:val="both"/>
      <w:outlineLvl w:val="0"/>
    </w:pPr>
    <w:rPr>
      <w:b/>
      <w:bCs/>
      <w:kern w:val="36"/>
      <w:lang/>
    </w:rPr>
  </w:style>
  <w:style w:type="paragraph" w:styleId="Nagwek2">
    <w:name w:val="heading 2"/>
    <w:basedOn w:val="Normalny"/>
    <w:next w:val="Normalny"/>
    <w:link w:val="Nagwek2Znak"/>
    <w:unhideWhenUsed/>
    <w:qFormat/>
    <w:rsid w:val="00C26744"/>
    <w:pPr>
      <w:keepNext/>
      <w:spacing w:before="240" w:after="60"/>
      <w:outlineLvl w:val="1"/>
    </w:pPr>
    <w:rPr>
      <w:rFonts w:ascii="Cambria" w:hAnsi="Cambria"/>
      <w:b/>
      <w:bCs/>
      <w:i/>
      <w:iCs/>
      <w:sz w:val="28"/>
      <w:szCs w:val="28"/>
      <w:lang/>
    </w:rPr>
  </w:style>
  <w:style w:type="paragraph" w:styleId="Nagwek3">
    <w:name w:val="heading 3"/>
    <w:basedOn w:val="Normalny"/>
    <w:next w:val="Normalny"/>
    <w:link w:val="Nagwek3Znak"/>
    <w:autoRedefine/>
    <w:unhideWhenUsed/>
    <w:qFormat/>
    <w:rsid w:val="00C26744"/>
    <w:pPr>
      <w:keepNext/>
      <w:shd w:val="clear" w:color="auto" w:fill="D9D9D9"/>
      <w:spacing w:after="120"/>
      <w:jc w:val="both"/>
      <w:outlineLvl w:val="2"/>
    </w:pPr>
    <w:rPr>
      <w:b/>
      <w:bCs/>
      <w:lang/>
    </w:rPr>
  </w:style>
  <w:style w:type="paragraph" w:styleId="Nagwek4">
    <w:name w:val="heading 4"/>
    <w:basedOn w:val="Normalny"/>
    <w:next w:val="Normalny"/>
    <w:link w:val="Nagwek4Znak"/>
    <w:uiPriority w:val="9"/>
    <w:unhideWhenUsed/>
    <w:qFormat/>
    <w:rsid w:val="00C26744"/>
    <w:pPr>
      <w:keepNext/>
      <w:spacing w:before="240" w:after="60"/>
      <w:outlineLvl w:val="3"/>
    </w:pPr>
    <w:rPr>
      <w:rFonts w:ascii="Calibri" w:hAnsi="Calibri"/>
      <w:b/>
      <w:bCs/>
      <w:sz w:val="28"/>
      <w:szCs w:val="28"/>
      <w:lang/>
    </w:rPr>
  </w:style>
  <w:style w:type="paragraph" w:styleId="Nagwek7">
    <w:name w:val="heading 7"/>
    <w:basedOn w:val="Normalny"/>
    <w:next w:val="Normalny"/>
    <w:link w:val="Nagwek7Znak"/>
    <w:qFormat/>
    <w:rsid w:val="00C26744"/>
    <w:pPr>
      <w:keepNext/>
      <w:autoSpaceDE w:val="0"/>
      <w:autoSpaceDN w:val="0"/>
      <w:adjustRightInd w:val="0"/>
      <w:spacing w:line="360" w:lineRule="auto"/>
      <w:outlineLvl w:val="6"/>
    </w:pPr>
    <w:rPr>
      <w:b/>
      <w:bCs/>
      <w:lang/>
    </w:rPr>
  </w:style>
  <w:style w:type="paragraph" w:styleId="Nagwek9">
    <w:name w:val="heading 9"/>
    <w:basedOn w:val="Normalny"/>
    <w:next w:val="Normalny"/>
    <w:link w:val="Nagwek9Znak"/>
    <w:qFormat/>
    <w:rsid w:val="00C26744"/>
    <w:pPr>
      <w:keepNext/>
      <w:spacing w:line="360" w:lineRule="auto"/>
      <w:jc w:val="both"/>
      <w:outlineLvl w:val="8"/>
    </w:pPr>
    <w:rPr>
      <w:b/>
      <w:bCs/>
      <w:szCs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6744"/>
    <w:rPr>
      <w:rFonts w:ascii="Times New Roman" w:eastAsia="Times New Roman" w:hAnsi="Times New Roman" w:cs="Times New Roman"/>
      <w:b/>
      <w:bCs/>
      <w:kern w:val="36"/>
      <w:sz w:val="24"/>
      <w:szCs w:val="24"/>
      <w:lang/>
    </w:rPr>
  </w:style>
  <w:style w:type="character" w:customStyle="1" w:styleId="Nagwek2Znak">
    <w:name w:val="Nagłówek 2 Znak"/>
    <w:basedOn w:val="Domylnaczcionkaakapitu"/>
    <w:link w:val="Nagwek2"/>
    <w:rsid w:val="00C26744"/>
    <w:rPr>
      <w:rFonts w:ascii="Cambria" w:eastAsia="Times New Roman" w:hAnsi="Cambria" w:cs="Times New Roman"/>
      <w:b/>
      <w:bCs/>
      <w:i/>
      <w:iCs/>
      <w:sz w:val="28"/>
      <w:szCs w:val="28"/>
      <w:lang/>
    </w:rPr>
  </w:style>
  <w:style w:type="character" w:customStyle="1" w:styleId="Nagwek3Znak">
    <w:name w:val="Nagłówek 3 Znak"/>
    <w:basedOn w:val="Domylnaczcionkaakapitu"/>
    <w:link w:val="Nagwek3"/>
    <w:rsid w:val="00C26744"/>
    <w:rPr>
      <w:rFonts w:ascii="Times New Roman" w:eastAsia="Times New Roman" w:hAnsi="Times New Roman" w:cs="Times New Roman"/>
      <w:b/>
      <w:bCs/>
      <w:sz w:val="24"/>
      <w:szCs w:val="24"/>
      <w:shd w:val="clear" w:color="auto" w:fill="D9D9D9"/>
      <w:lang/>
    </w:rPr>
  </w:style>
  <w:style w:type="character" w:customStyle="1" w:styleId="Nagwek4Znak">
    <w:name w:val="Nagłówek 4 Znak"/>
    <w:basedOn w:val="Domylnaczcionkaakapitu"/>
    <w:link w:val="Nagwek4"/>
    <w:uiPriority w:val="9"/>
    <w:rsid w:val="00C26744"/>
    <w:rPr>
      <w:rFonts w:ascii="Calibri" w:eastAsia="Times New Roman" w:hAnsi="Calibri" w:cs="Times New Roman"/>
      <w:b/>
      <w:bCs/>
      <w:sz w:val="28"/>
      <w:szCs w:val="28"/>
      <w:lang/>
    </w:rPr>
  </w:style>
  <w:style w:type="character" w:customStyle="1" w:styleId="Nagwek7Znak">
    <w:name w:val="Nagłówek 7 Znak"/>
    <w:basedOn w:val="Domylnaczcionkaakapitu"/>
    <w:link w:val="Nagwek7"/>
    <w:rsid w:val="00C26744"/>
    <w:rPr>
      <w:rFonts w:ascii="Times New Roman" w:eastAsia="Times New Roman" w:hAnsi="Times New Roman" w:cs="Times New Roman"/>
      <w:b/>
      <w:bCs/>
      <w:sz w:val="24"/>
      <w:szCs w:val="24"/>
      <w:lang/>
    </w:rPr>
  </w:style>
  <w:style w:type="character" w:customStyle="1" w:styleId="Nagwek9Znak">
    <w:name w:val="Nagłówek 9 Znak"/>
    <w:basedOn w:val="Domylnaczcionkaakapitu"/>
    <w:link w:val="Nagwek9"/>
    <w:rsid w:val="00C26744"/>
    <w:rPr>
      <w:rFonts w:ascii="Times New Roman" w:eastAsia="Times New Roman" w:hAnsi="Times New Roman" w:cs="Times New Roman"/>
      <w:b/>
      <w:bCs/>
      <w:sz w:val="24"/>
      <w:lang/>
    </w:rPr>
  </w:style>
  <w:style w:type="paragraph" w:styleId="Tekstdymka">
    <w:name w:val="Balloon Text"/>
    <w:basedOn w:val="Normalny"/>
    <w:link w:val="TekstdymkaZnak"/>
    <w:uiPriority w:val="99"/>
    <w:rsid w:val="00C26744"/>
    <w:rPr>
      <w:rFonts w:ascii="Tahoma" w:hAnsi="Tahoma"/>
      <w:sz w:val="16"/>
      <w:szCs w:val="16"/>
      <w:lang/>
    </w:rPr>
  </w:style>
  <w:style w:type="character" w:customStyle="1" w:styleId="TekstdymkaZnak">
    <w:name w:val="Tekst dymka Znak"/>
    <w:basedOn w:val="Domylnaczcionkaakapitu"/>
    <w:link w:val="Tekstdymka"/>
    <w:uiPriority w:val="99"/>
    <w:rsid w:val="00C26744"/>
    <w:rPr>
      <w:rFonts w:ascii="Tahoma" w:eastAsia="Times New Roman" w:hAnsi="Tahoma" w:cs="Times New Roman"/>
      <w:sz w:val="16"/>
      <w:szCs w:val="16"/>
      <w:lang/>
    </w:rPr>
  </w:style>
  <w:style w:type="paragraph" w:styleId="Akapitzlist">
    <w:name w:val="List Paragraph"/>
    <w:basedOn w:val="Normalny"/>
    <w:uiPriority w:val="34"/>
    <w:qFormat/>
    <w:rsid w:val="00C26744"/>
    <w:pPr>
      <w:widowControl w:val="0"/>
      <w:suppressAutoHyphens/>
      <w:spacing w:after="200" w:line="276" w:lineRule="auto"/>
      <w:ind w:left="720"/>
    </w:pPr>
    <w:rPr>
      <w:rFonts w:ascii="Calibri" w:eastAsia="Calibri" w:hAnsi="Calibri" w:cs="Calibri"/>
      <w:kern w:val="1"/>
      <w:sz w:val="22"/>
      <w:szCs w:val="22"/>
      <w:lang w:eastAsia="hi-IN" w:bidi="hi-IN"/>
    </w:rPr>
  </w:style>
  <w:style w:type="paragraph" w:styleId="Tekstprzypisudolnego">
    <w:name w:val="footnote text"/>
    <w:basedOn w:val="Normalny"/>
    <w:link w:val="TekstprzypisudolnegoZnak"/>
    <w:uiPriority w:val="99"/>
    <w:unhideWhenUsed/>
    <w:rsid w:val="00C2674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C26744"/>
    <w:rPr>
      <w:rFonts w:ascii="Calibri" w:eastAsia="Calibri" w:hAnsi="Calibri" w:cs="Times New Roman"/>
      <w:sz w:val="20"/>
      <w:szCs w:val="20"/>
      <w:lang/>
    </w:rPr>
  </w:style>
  <w:style w:type="numbering" w:customStyle="1" w:styleId="Bezlisty1">
    <w:name w:val="Bez listy1"/>
    <w:next w:val="Bezlisty"/>
    <w:uiPriority w:val="99"/>
    <w:semiHidden/>
    <w:unhideWhenUsed/>
    <w:rsid w:val="00C26744"/>
  </w:style>
  <w:style w:type="paragraph" w:styleId="Tekstpodstawowy">
    <w:name w:val="Body Text"/>
    <w:basedOn w:val="Normalny"/>
    <w:link w:val="TekstpodstawowyZnak"/>
    <w:uiPriority w:val="99"/>
    <w:rsid w:val="00C26744"/>
    <w:rPr>
      <w:rFonts w:ascii="Courier New" w:hAnsi="Courier New"/>
      <w:szCs w:val="20"/>
      <w:lang/>
    </w:rPr>
  </w:style>
  <w:style w:type="character" w:customStyle="1" w:styleId="TekstpodstawowyZnak">
    <w:name w:val="Tekst podstawowy Znak"/>
    <w:basedOn w:val="Domylnaczcionkaakapitu"/>
    <w:link w:val="Tekstpodstawowy"/>
    <w:uiPriority w:val="99"/>
    <w:rsid w:val="00C26744"/>
    <w:rPr>
      <w:rFonts w:ascii="Courier New" w:eastAsia="Times New Roman" w:hAnsi="Courier New" w:cs="Times New Roman"/>
      <w:sz w:val="24"/>
      <w:szCs w:val="20"/>
      <w:lang/>
    </w:rPr>
  </w:style>
  <w:style w:type="paragraph" w:styleId="Legenda">
    <w:name w:val="caption"/>
    <w:basedOn w:val="Normalny"/>
    <w:next w:val="Normalny"/>
    <w:qFormat/>
    <w:rsid w:val="00C26744"/>
    <w:rPr>
      <w:rFonts w:ascii="Courier New" w:hAnsi="Courier New"/>
      <w:b/>
      <w:szCs w:val="20"/>
    </w:rPr>
  </w:style>
  <w:style w:type="paragraph" w:styleId="Tekstpodstawowywcity">
    <w:name w:val="Body Text Indent"/>
    <w:basedOn w:val="Normalny"/>
    <w:link w:val="TekstpodstawowywcityZnak"/>
    <w:rsid w:val="00C26744"/>
    <w:pPr>
      <w:spacing w:after="120"/>
      <w:ind w:left="283"/>
    </w:pPr>
    <w:rPr>
      <w:sz w:val="20"/>
      <w:szCs w:val="20"/>
    </w:rPr>
  </w:style>
  <w:style w:type="character" w:customStyle="1" w:styleId="TekstpodstawowywcityZnak">
    <w:name w:val="Tekst podstawowy wcięty Znak"/>
    <w:basedOn w:val="Domylnaczcionkaakapitu"/>
    <w:link w:val="Tekstpodstawowywcity"/>
    <w:rsid w:val="00C26744"/>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C26744"/>
    <w:pPr>
      <w:spacing w:before="100" w:beforeAutospacing="1" w:after="100" w:afterAutospacing="1"/>
    </w:pPr>
  </w:style>
  <w:style w:type="paragraph" w:styleId="NormalnyWeb">
    <w:name w:val="Normal (Web)"/>
    <w:basedOn w:val="Normalny"/>
    <w:link w:val="NormalnyWebZnak"/>
    <w:uiPriority w:val="99"/>
    <w:unhideWhenUsed/>
    <w:qFormat/>
    <w:rsid w:val="00C26744"/>
    <w:pPr>
      <w:spacing w:before="100" w:beforeAutospacing="1" w:after="100" w:afterAutospacing="1"/>
    </w:pPr>
    <w:rPr>
      <w:lang/>
    </w:rPr>
  </w:style>
  <w:style w:type="character" w:customStyle="1" w:styleId="ZagicieodgryformularzaZnak">
    <w:name w:val="Zagięcie od góry formularza Znak"/>
    <w:link w:val="Zagicieodgryformularza"/>
    <w:uiPriority w:val="99"/>
    <w:rsid w:val="00C26744"/>
    <w:rPr>
      <w:rFonts w:ascii="Arial" w:hAnsi="Arial" w:cs="Arial"/>
      <w:vanish/>
      <w:sz w:val="16"/>
      <w:szCs w:val="16"/>
    </w:rPr>
  </w:style>
  <w:style w:type="paragraph" w:styleId="Zagicieodgryformularza">
    <w:name w:val="HTML Top of Form"/>
    <w:basedOn w:val="Normalny"/>
    <w:next w:val="Normalny"/>
    <w:link w:val="ZagicieodgryformularzaZnak"/>
    <w:hidden/>
    <w:uiPriority w:val="99"/>
    <w:unhideWhenUsed/>
    <w:rsid w:val="00C26744"/>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link w:val="Zagicieodgryformularza"/>
    <w:rsid w:val="00C2674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C26744"/>
    <w:pPr>
      <w:pBdr>
        <w:top w:val="single" w:sz="6" w:space="1" w:color="auto"/>
      </w:pBdr>
      <w:jc w:val="center"/>
    </w:pPr>
    <w:rPr>
      <w:rFonts w:ascii="Arial" w:hAnsi="Arial"/>
      <w:vanish/>
      <w:sz w:val="16"/>
      <w:szCs w:val="16"/>
      <w:lang/>
    </w:rPr>
  </w:style>
  <w:style w:type="character" w:customStyle="1" w:styleId="ZagicieoddouformularzaZnak">
    <w:name w:val="Zagięcie od dołu formularza Znak"/>
    <w:basedOn w:val="Domylnaczcionkaakapitu"/>
    <w:link w:val="Zagicieoddouformularza"/>
    <w:uiPriority w:val="99"/>
    <w:rsid w:val="00C26744"/>
    <w:rPr>
      <w:rFonts w:ascii="Arial" w:eastAsia="Times New Roman" w:hAnsi="Arial" w:cs="Times New Roman"/>
      <w:vanish/>
      <w:sz w:val="16"/>
      <w:szCs w:val="16"/>
      <w:lang/>
    </w:rPr>
  </w:style>
  <w:style w:type="table" w:styleId="Tabela-Siatka">
    <w:name w:val="Table Grid"/>
    <w:basedOn w:val="Standardowy"/>
    <w:uiPriority w:val="59"/>
    <w:rsid w:val="00C26744"/>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C26744"/>
    <w:rPr>
      <w:color w:val="0000FF"/>
      <w:u w:val="single"/>
    </w:rPr>
  </w:style>
  <w:style w:type="character" w:customStyle="1" w:styleId="kolor">
    <w:name w:val="kolor"/>
    <w:rsid w:val="00C26744"/>
  </w:style>
  <w:style w:type="character" w:customStyle="1" w:styleId="tabulatory">
    <w:name w:val="tabulatory"/>
    <w:rsid w:val="00C26744"/>
  </w:style>
  <w:style w:type="character" w:customStyle="1" w:styleId="txt-old">
    <w:name w:val="txt-old"/>
    <w:rsid w:val="00C26744"/>
  </w:style>
  <w:style w:type="character" w:customStyle="1" w:styleId="txt-new">
    <w:name w:val="txt-new"/>
    <w:rsid w:val="00C26744"/>
  </w:style>
  <w:style w:type="character" w:styleId="Uwydatnienie">
    <w:name w:val="Emphasis"/>
    <w:uiPriority w:val="20"/>
    <w:qFormat/>
    <w:rsid w:val="00C26744"/>
    <w:rPr>
      <w:i/>
      <w:iCs/>
    </w:rPr>
  </w:style>
  <w:style w:type="paragraph" w:styleId="HTML-wstpniesformatowany">
    <w:name w:val="HTML Preformatted"/>
    <w:basedOn w:val="Normalny"/>
    <w:link w:val="HTML-wstpniesformatowanyZnak"/>
    <w:uiPriority w:val="99"/>
    <w:unhideWhenUsed/>
    <w:rsid w:val="00C26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wstpniesformatowanyZnak">
    <w:name w:val="HTML - wstępnie sformatowany Znak"/>
    <w:basedOn w:val="Domylnaczcionkaakapitu"/>
    <w:link w:val="HTML-wstpniesformatowany"/>
    <w:uiPriority w:val="99"/>
    <w:rsid w:val="00C26744"/>
    <w:rPr>
      <w:rFonts w:ascii="Courier New" w:eastAsia="Times New Roman" w:hAnsi="Courier New" w:cs="Times New Roman"/>
      <w:sz w:val="20"/>
      <w:szCs w:val="20"/>
      <w:lang/>
    </w:rPr>
  </w:style>
  <w:style w:type="paragraph" w:customStyle="1" w:styleId="pkt">
    <w:name w:val="pkt"/>
    <w:basedOn w:val="Normalny"/>
    <w:rsid w:val="00C26744"/>
    <w:pPr>
      <w:spacing w:before="60" w:after="60"/>
      <w:ind w:left="851" w:hanging="295"/>
      <w:jc w:val="both"/>
    </w:pPr>
  </w:style>
  <w:style w:type="character" w:styleId="Pogrubienie">
    <w:name w:val="Strong"/>
    <w:uiPriority w:val="22"/>
    <w:qFormat/>
    <w:rsid w:val="00C26744"/>
    <w:rPr>
      <w:b/>
      <w:bCs/>
    </w:rPr>
  </w:style>
  <w:style w:type="paragraph" w:styleId="Nagwek">
    <w:name w:val="header"/>
    <w:basedOn w:val="Normalny"/>
    <w:link w:val="NagwekZnak"/>
    <w:uiPriority w:val="99"/>
    <w:unhideWhenUsed/>
    <w:rsid w:val="00C26744"/>
    <w:pPr>
      <w:tabs>
        <w:tab w:val="center" w:pos="4536"/>
        <w:tab w:val="right" w:pos="9072"/>
      </w:tabs>
    </w:pPr>
    <w:rPr>
      <w:sz w:val="20"/>
      <w:szCs w:val="20"/>
    </w:rPr>
  </w:style>
  <w:style w:type="character" w:customStyle="1" w:styleId="NagwekZnak">
    <w:name w:val="Nagłówek Znak"/>
    <w:basedOn w:val="Domylnaczcionkaakapitu"/>
    <w:link w:val="Nagwek"/>
    <w:uiPriority w:val="99"/>
    <w:rsid w:val="00C2674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26744"/>
    <w:pPr>
      <w:tabs>
        <w:tab w:val="center" w:pos="4536"/>
        <w:tab w:val="right" w:pos="9072"/>
      </w:tabs>
    </w:pPr>
    <w:rPr>
      <w:sz w:val="20"/>
      <w:szCs w:val="20"/>
    </w:rPr>
  </w:style>
  <w:style w:type="character" w:customStyle="1" w:styleId="StopkaZnak">
    <w:name w:val="Stopka Znak"/>
    <w:basedOn w:val="Domylnaczcionkaakapitu"/>
    <w:link w:val="Stopka"/>
    <w:uiPriority w:val="99"/>
    <w:rsid w:val="00C26744"/>
    <w:rPr>
      <w:rFonts w:ascii="Times New Roman" w:eastAsia="Times New Roman" w:hAnsi="Times New Roman" w:cs="Times New Roman"/>
      <w:sz w:val="20"/>
      <w:szCs w:val="20"/>
      <w:lang w:eastAsia="pl-PL"/>
    </w:rPr>
  </w:style>
  <w:style w:type="paragraph" w:customStyle="1" w:styleId="stylartykulu">
    <w:name w:val="styl_artykulu"/>
    <w:basedOn w:val="Normalny"/>
    <w:rsid w:val="00C26744"/>
    <w:pPr>
      <w:spacing w:before="100" w:beforeAutospacing="1" w:after="100" w:afterAutospacing="1"/>
    </w:pPr>
  </w:style>
  <w:style w:type="character" w:customStyle="1" w:styleId="go">
    <w:name w:val="go"/>
    <w:rsid w:val="00C26744"/>
  </w:style>
  <w:style w:type="character" w:customStyle="1" w:styleId="gi">
    <w:name w:val="gi"/>
    <w:rsid w:val="00C26744"/>
  </w:style>
  <w:style w:type="character" w:customStyle="1" w:styleId="t">
    <w:name w:val="t"/>
    <w:rsid w:val="00C26744"/>
  </w:style>
  <w:style w:type="paragraph" w:customStyle="1" w:styleId="moduleitemintrotext">
    <w:name w:val="moduleitemintrotext"/>
    <w:basedOn w:val="Normalny"/>
    <w:rsid w:val="00C26744"/>
    <w:pPr>
      <w:spacing w:before="100" w:beforeAutospacing="1" w:after="100" w:afterAutospacing="1"/>
    </w:pPr>
  </w:style>
  <w:style w:type="paragraph" w:customStyle="1" w:styleId="moduleitemvideo">
    <w:name w:val="moduleitemvideo"/>
    <w:basedOn w:val="Normalny"/>
    <w:rsid w:val="00C26744"/>
    <w:pPr>
      <w:spacing w:before="100" w:beforeAutospacing="1" w:after="100" w:afterAutospacing="1"/>
    </w:pPr>
  </w:style>
  <w:style w:type="character" w:customStyle="1" w:styleId="articleseparator">
    <w:name w:val="article_separator"/>
    <w:rsid w:val="00C26744"/>
  </w:style>
  <w:style w:type="paragraph" w:customStyle="1" w:styleId="art-page-footer">
    <w:name w:val="art-page-footer"/>
    <w:basedOn w:val="Normalny"/>
    <w:rsid w:val="00C26744"/>
    <w:pPr>
      <w:spacing w:before="100" w:beforeAutospacing="1" w:after="100" w:afterAutospacing="1"/>
    </w:pPr>
  </w:style>
  <w:style w:type="character" w:customStyle="1" w:styleId="link">
    <w:name w:val="link"/>
    <w:rsid w:val="00C26744"/>
  </w:style>
  <w:style w:type="character" w:customStyle="1" w:styleId="dim">
    <w:name w:val="dim"/>
    <w:rsid w:val="00C26744"/>
  </w:style>
  <w:style w:type="character" w:styleId="HTML-cytat">
    <w:name w:val="HTML Cite"/>
    <w:uiPriority w:val="99"/>
    <w:unhideWhenUsed/>
    <w:rsid w:val="00C26744"/>
    <w:rPr>
      <w:i/>
      <w:iCs/>
    </w:rPr>
  </w:style>
  <w:style w:type="paragraph" w:customStyle="1" w:styleId="bodytext">
    <w:name w:val="bodytext"/>
    <w:basedOn w:val="Normalny"/>
    <w:rsid w:val="00C26744"/>
    <w:pPr>
      <w:spacing w:before="100" w:beforeAutospacing="1" w:after="100" w:afterAutospacing="1"/>
    </w:pPr>
  </w:style>
  <w:style w:type="paragraph" w:styleId="Tekstpodstawowy2">
    <w:name w:val="Body Text 2"/>
    <w:basedOn w:val="Normalny"/>
    <w:link w:val="Tekstpodstawowy2Znak"/>
    <w:uiPriority w:val="99"/>
    <w:unhideWhenUsed/>
    <w:rsid w:val="00C26744"/>
    <w:pPr>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C26744"/>
    <w:rPr>
      <w:rFonts w:ascii="Times New Roman" w:eastAsia="Times New Roman" w:hAnsi="Times New Roman" w:cs="Times New Roman"/>
      <w:sz w:val="20"/>
      <w:szCs w:val="20"/>
      <w:lang w:eastAsia="pl-PL"/>
    </w:rPr>
  </w:style>
  <w:style w:type="paragraph" w:customStyle="1" w:styleId="author">
    <w:name w:val="author"/>
    <w:basedOn w:val="Normalny"/>
    <w:rsid w:val="00C26744"/>
    <w:pPr>
      <w:spacing w:before="100" w:beforeAutospacing="1" w:after="100" w:afterAutospacing="1"/>
    </w:pPr>
  </w:style>
  <w:style w:type="paragraph" w:customStyle="1" w:styleId="lead">
    <w:name w:val="lead"/>
    <w:basedOn w:val="Normalny"/>
    <w:rsid w:val="00C26744"/>
    <w:pPr>
      <w:spacing w:before="100" w:beforeAutospacing="1" w:after="100" w:afterAutospacing="1"/>
    </w:pPr>
  </w:style>
  <w:style w:type="paragraph" w:customStyle="1" w:styleId="tresc">
    <w:name w:val="tresc"/>
    <w:basedOn w:val="Normalny"/>
    <w:rsid w:val="00C26744"/>
    <w:pPr>
      <w:spacing w:before="100" w:beforeAutospacing="1" w:after="100" w:afterAutospacing="1"/>
    </w:pPr>
  </w:style>
  <w:style w:type="character" w:customStyle="1" w:styleId="mainlevel">
    <w:name w:val="mainlevel"/>
    <w:rsid w:val="00C26744"/>
  </w:style>
  <w:style w:type="character" w:customStyle="1" w:styleId="Data1">
    <w:name w:val="Data1"/>
    <w:rsid w:val="00C26744"/>
  </w:style>
  <w:style w:type="character" w:customStyle="1" w:styleId="nsixword">
    <w:name w:val="nsix_word"/>
    <w:rsid w:val="00C26744"/>
  </w:style>
  <w:style w:type="paragraph" w:customStyle="1" w:styleId="Znak">
    <w:name w:val="Znak"/>
    <w:basedOn w:val="Normalny"/>
    <w:rsid w:val="00C26744"/>
  </w:style>
  <w:style w:type="character" w:styleId="Odwoaniedokomentarza">
    <w:name w:val="annotation reference"/>
    <w:rsid w:val="00C26744"/>
    <w:rPr>
      <w:sz w:val="16"/>
      <w:szCs w:val="16"/>
    </w:rPr>
  </w:style>
  <w:style w:type="paragraph" w:styleId="Tekstkomentarza">
    <w:name w:val="annotation text"/>
    <w:basedOn w:val="Normalny"/>
    <w:link w:val="TekstkomentarzaZnak"/>
    <w:rsid w:val="00C26744"/>
    <w:rPr>
      <w:sz w:val="20"/>
      <w:szCs w:val="20"/>
    </w:rPr>
  </w:style>
  <w:style w:type="character" w:customStyle="1" w:styleId="TekstkomentarzaZnak">
    <w:name w:val="Tekst komentarza Znak"/>
    <w:basedOn w:val="Domylnaczcionkaakapitu"/>
    <w:link w:val="Tekstkomentarza"/>
    <w:rsid w:val="00C26744"/>
    <w:rPr>
      <w:rFonts w:ascii="Times New Roman" w:eastAsia="Times New Roman" w:hAnsi="Times New Roman" w:cs="Times New Roman"/>
      <w:sz w:val="20"/>
      <w:szCs w:val="20"/>
      <w:lang w:eastAsia="pl-PL"/>
    </w:rPr>
  </w:style>
  <w:style w:type="character" w:styleId="Odwoanieprzypisukocowego">
    <w:name w:val="endnote reference"/>
    <w:rsid w:val="00C26744"/>
    <w:rPr>
      <w:vertAlign w:val="superscript"/>
    </w:rPr>
  </w:style>
  <w:style w:type="paragraph" w:styleId="Tekstprzypisukocowego">
    <w:name w:val="endnote text"/>
    <w:basedOn w:val="Normalny"/>
    <w:link w:val="TekstprzypisukocowegoZnak"/>
    <w:uiPriority w:val="99"/>
    <w:rsid w:val="00C26744"/>
    <w:pPr>
      <w:autoSpaceDE w:val="0"/>
      <w:autoSpaceDN w:val="0"/>
      <w:jc w:val="both"/>
    </w:pPr>
    <w:rPr>
      <w:sz w:val="20"/>
      <w:szCs w:val="20"/>
    </w:rPr>
  </w:style>
  <w:style w:type="character" w:customStyle="1" w:styleId="TekstprzypisukocowegoZnak">
    <w:name w:val="Tekst przypisu końcowego Znak"/>
    <w:basedOn w:val="Domylnaczcionkaakapitu"/>
    <w:link w:val="Tekstprzypisukocowego"/>
    <w:uiPriority w:val="99"/>
    <w:rsid w:val="00C26744"/>
    <w:rPr>
      <w:rFonts w:ascii="Times New Roman" w:eastAsia="Times New Roman" w:hAnsi="Times New Roman" w:cs="Times New Roman"/>
      <w:sz w:val="20"/>
      <w:szCs w:val="20"/>
      <w:lang w:eastAsia="pl-PL"/>
    </w:rPr>
  </w:style>
  <w:style w:type="character" w:customStyle="1" w:styleId="opistowarurozsz">
    <w:name w:val="opistowarurozsz"/>
    <w:rsid w:val="00C26744"/>
  </w:style>
  <w:style w:type="character" w:customStyle="1" w:styleId="issue">
    <w:name w:val="issue"/>
    <w:rsid w:val="00C26744"/>
  </w:style>
  <w:style w:type="paragraph" w:styleId="Tytu">
    <w:name w:val="Title"/>
    <w:basedOn w:val="Normalny"/>
    <w:link w:val="TytuZnak"/>
    <w:uiPriority w:val="99"/>
    <w:qFormat/>
    <w:rsid w:val="00C26744"/>
    <w:pPr>
      <w:spacing w:line="360" w:lineRule="auto"/>
      <w:jc w:val="center"/>
    </w:pPr>
    <w:rPr>
      <w:b/>
      <w:snapToGrid w:val="0"/>
      <w:lang/>
    </w:rPr>
  </w:style>
  <w:style w:type="character" w:customStyle="1" w:styleId="TytuZnak">
    <w:name w:val="Tytuł Znak"/>
    <w:basedOn w:val="Domylnaczcionkaakapitu"/>
    <w:link w:val="Tytu"/>
    <w:uiPriority w:val="99"/>
    <w:rsid w:val="00C26744"/>
    <w:rPr>
      <w:rFonts w:ascii="Times New Roman" w:eastAsia="Times New Roman" w:hAnsi="Times New Roman" w:cs="Times New Roman"/>
      <w:b/>
      <w:snapToGrid w:val="0"/>
      <w:sz w:val="24"/>
      <w:szCs w:val="24"/>
      <w:lang/>
    </w:rPr>
  </w:style>
  <w:style w:type="paragraph" w:customStyle="1" w:styleId="ftstandard">
    <w:name w:val="ft_standard"/>
    <w:basedOn w:val="Normalny"/>
    <w:uiPriority w:val="99"/>
    <w:rsid w:val="00C26744"/>
    <w:pPr>
      <w:spacing w:before="100" w:beforeAutospacing="1" w:after="100" w:afterAutospacing="1"/>
    </w:pPr>
  </w:style>
  <w:style w:type="paragraph" w:styleId="Zwykytekst">
    <w:name w:val="Plain Text"/>
    <w:basedOn w:val="Normalny"/>
    <w:link w:val="ZwykytekstZnak"/>
    <w:unhideWhenUsed/>
    <w:rsid w:val="00C26744"/>
    <w:pPr>
      <w:spacing w:before="100" w:beforeAutospacing="1" w:after="100" w:afterAutospacing="1"/>
    </w:pPr>
    <w:rPr>
      <w:lang/>
    </w:rPr>
  </w:style>
  <w:style w:type="character" w:customStyle="1" w:styleId="ZwykytekstZnak">
    <w:name w:val="Zwykły tekst Znak"/>
    <w:basedOn w:val="Domylnaczcionkaakapitu"/>
    <w:link w:val="Zwykytekst"/>
    <w:rsid w:val="00C26744"/>
    <w:rPr>
      <w:rFonts w:ascii="Times New Roman" w:eastAsia="Times New Roman" w:hAnsi="Times New Roman" w:cs="Times New Roman"/>
      <w:sz w:val="24"/>
      <w:szCs w:val="24"/>
      <w:lang/>
    </w:rPr>
  </w:style>
  <w:style w:type="paragraph" w:customStyle="1" w:styleId="akapitdomyslnyblock">
    <w:name w:val="akapitdomyslnyblock"/>
    <w:basedOn w:val="Normalny"/>
    <w:rsid w:val="00C26744"/>
    <w:pPr>
      <w:spacing w:after="100" w:afterAutospacing="1"/>
      <w:ind w:firstLine="480"/>
    </w:pPr>
  </w:style>
  <w:style w:type="character" w:styleId="Odwoanieprzypisudolnego">
    <w:name w:val="footnote reference"/>
    <w:rsid w:val="00C26744"/>
    <w:rPr>
      <w:vertAlign w:val="superscript"/>
    </w:rPr>
  </w:style>
  <w:style w:type="paragraph" w:customStyle="1" w:styleId="ust">
    <w:name w:val="ust"/>
    <w:rsid w:val="00C2674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26744"/>
    <w:pPr>
      <w:keepNext/>
      <w:spacing w:before="60" w:after="60"/>
      <w:jc w:val="center"/>
    </w:pPr>
    <w:rPr>
      <w:b/>
      <w:bCs/>
    </w:rPr>
  </w:style>
  <w:style w:type="paragraph" w:styleId="Tekstpodstawowywcity2">
    <w:name w:val="Body Text Indent 2"/>
    <w:basedOn w:val="Normalny"/>
    <w:link w:val="Tekstpodstawowywcity2Znak"/>
    <w:uiPriority w:val="99"/>
    <w:rsid w:val="00C26744"/>
    <w:pPr>
      <w:ind w:left="2160" w:hanging="360"/>
      <w:jc w:val="both"/>
    </w:pPr>
    <w:rPr>
      <w:lang/>
    </w:rPr>
  </w:style>
  <w:style w:type="character" w:customStyle="1" w:styleId="Tekstpodstawowywcity2Znak">
    <w:name w:val="Tekst podstawowy wcięty 2 Znak"/>
    <w:basedOn w:val="Domylnaczcionkaakapitu"/>
    <w:link w:val="Tekstpodstawowywcity2"/>
    <w:uiPriority w:val="99"/>
    <w:rsid w:val="00C26744"/>
    <w:rPr>
      <w:rFonts w:ascii="Times New Roman" w:eastAsia="Times New Roman" w:hAnsi="Times New Roman" w:cs="Times New Roman"/>
      <w:sz w:val="24"/>
      <w:szCs w:val="24"/>
      <w:lang/>
    </w:rPr>
  </w:style>
  <w:style w:type="paragraph" w:customStyle="1" w:styleId="p4">
    <w:name w:val="p4"/>
    <w:basedOn w:val="Normalny"/>
    <w:rsid w:val="00C26744"/>
    <w:pPr>
      <w:spacing w:before="100" w:beforeAutospacing="1" w:after="100" w:afterAutospacing="1"/>
    </w:pPr>
    <w:rPr>
      <w:rFonts w:ascii="Arial Unicode MS" w:eastAsia="Arial Unicode MS" w:hAnsi="Arial Unicode MS" w:cs="Arial Unicode MS"/>
    </w:rPr>
  </w:style>
  <w:style w:type="paragraph" w:customStyle="1" w:styleId="Default">
    <w:name w:val="Default"/>
    <w:rsid w:val="00C26744"/>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C26744"/>
    <w:rPr>
      <w:rFonts w:cs="MetaPro-Normal"/>
      <w:color w:val="000000"/>
    </w:rPr>
  </w:style>
  <w:style w:type="character" w:customStyle="1" w:styleId="symbol">
    <w:name w:val="symbol"/>
    <w:rsid w:val="00C26744"/>
  </w:style>
  <w:style w:type="character" w:customStyle="1" w:styleId="newsshortext">
    <w:name w:val="newsshortext"/>
    <w:rsid w:val="00C26744"/>
  </w:style>
  <w:style w:type="paragraph" w:customStyle="1" w:styleId="punkt">
    <w:name w:val="punkt"/>
    <w:basedOn w:val="Normalny"/>
    <w:rsid w:val="00C26744"/>
    <w:pPr>
      <w:spacing w:before="100" w:beforeAutospacing="1" w:after="100" w:afterAutospacing="1"/>
    </w:pPr>
  </w:style>
  <w:style w:type="paragraph" w:customStyle="1" w:styleId="litera">
    <w:name w:val="litera"/>
    <w:basedOn w:val="Normalny"/>
    <w:rsid w:val="00C26744"/>
    <w:pPr>
      <w:spacing w:before="100" w:beforeAutospacing="1" w:after="100" w:afterAutospacing="1"/>
    </w:pPr>
  </w:style>
  <w:style w:type="paragraph" w:styleId="Tekstpodstawowywcity3">
    <w:name w:val="Body Text Indent 3"/>
    <w:basedOn w:val="Normalny"/>
    <w:link w:val="Tekstpodstawowywcity3Znak"/>
    <w:uiPriority w:val="99"/>
    <w:unhideWhenUsed/>
    <w:rsid w:val="00C26744"/>
    <w:pPr>
      <w:suppressAutoHyphens/>
      <w:spacing w:after="120"/>
      <w:ind w:left="283"/>
    </w:pPr>
    <w:rPr>
      <w:sz w:val="16"/>
      <w:szCs w:val="16"/>
      <w:lang/>
    </w:rPr>
  </w:style>
  <w:style w:type="character" w:customStyle="1" w:styleId="Tekstpodstawowywcity3Znak">
    <w:name w:val="Tekst podstawowy wcięty 3 Znak"/>
    <w:basedOn w:val="Domylnaczcionkaakapitu"/>
    <w:link w:val="Tekstpodstawowywcity3"/>
    <w:uiPriority w:val="99"/>
    <w:rsid w:val="00C26744"/>
    <w:rPr>
      <w:rFonts w:ascii="Times New Roman" w:eastAsia="Times New Roman" w:hAnsi="Times New Roman" w:cs="Times New Roman"/>
      <w:sz w:val="16"/>
      <w:szCs w:val="16"/>
      <w:lang/>
    </w:rPr>
  </w:style>
  <w:style w:type="paragraph" w:customStyle="1" w:styleId="ZARTzmartartykuempunktem">
    <w:name w:val="Z/ART(§) – zm. art. (§) artykułem (punktem)"/>
    <w:basedOn w:val="Normalny"/>
    <w:uiPriority w:val="30"/>
    <w:qFormat/>
    <w:rsid w:val="00C26744"/>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PKTzmpktartykuempunktem">
    <w:name w:val="Z/PKT – zm. pkt artykułem (punktem)"/>
    <w:basedOn w:val="Normalny"/>
    <w:uiPriority w:val="31"/>
    <w:qFormat/>
    <w:rsid w:val="00C26744"/>
    <w:pPr>
      <w:spacing w:line="360" w:lineRule="auto"/>
      <w:ind w:left="1020" w:hanging="510"/>
      <w:jc w:val="both"/>
    </w:pPr>
    <w:rPr>
      <w:rFonts w:ascii="Times" w:hAnsi="Times" w:cs="Arial"/>
      <w:bCs/>
      <w:szCs w:val="20"/>
    </w:rPr>
  </w:style>
  <w:style w:type="paragraph" w:customStyle="1" w:styleId="ZLITPKTzmpktliter">
    <w:name w:val="Z_LIT/PKT – zm. pkt literą"/>
    <w:basedOn w:val="Normalny"/>
    <w:uiPriority w:val="47"/>
    <w:qFormat/>
    <w:rsid w:val="00C26744"/>
    <w:pPr>
      <w:spacing w:line="360" w:lineRule="auto"/>
      <w:ind w:left="1497" w:hanging="510"/>
      <w:jc w:val="both"/>
    </w:pPr>
    <w:rPr>
      <w:rFonts w:ascii="Times" w:hAnsi="Times" w:cs="Arial"/>
      <w:bCs/>
      <w:szCs w:val="20"/>
    </w:rPr>
  </w:style>
  <w:style w:type="paragraph" w:customStyle="1" w:styleId="ZLITUSTzmustliter">
    <w:name w:val="Z_LIT/UST(§) – zm. ust. (§) literą"/>
    <w:basedOn w:val="Normalny"/>
    <w:uiPriority w:val="46"/>
    <w:qFormat/>
    <w:rsid w:val="00C26744"/>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alb">
    <w:name w:val="a_lb"/>
    <w:rsid w:val="00C26744"/>
  </w:style>
  <w:style w:type="paragraph" w:customStyle="1" w:styleId="ZUSTzmustartykuempunktem">
    <w:name w:val="Z/UST(§) – zm. ust. (§) artykułem (punktem)"/>
    <w:basedOn w:val="ZARTzmartartykuempunktem"/>
    <w:uiPriority w:val="30"/>
    <w:qFormat/>
    <w:rsid w:val="00C26744"/>
  </w:style>
  <w:style w:type="paragraph" w:customStyle="1" w:styleId="LITlitera">
    <w:name w:val="LIT – litera"/>
    <w:basedOn w:val="Normalny"/>
    <w:uiPriority w:val="14"/>
    <w:qFormat/>
    <w:rsid w:val="00C26744"/>
    <w:pPr>
      <w:spacing w:line="360" w:lineRule="auto"/>
      <w:ind w:left="986" w:hanging="476"/>
      <w:jc w:val="both"/>
    </w:pPr>
    <w:rPr>
      <w:rFonts w:ascii="Times" w:hAnsi="Times" w:cs="Arial"/>
      <w:bCs/>
      <w:szCs w:val="20"/>
    </w:rPr>
  </w:style>
  <w:style w:type="paragraph" w:customStyle="1" w:styleId="PKTpunkt">
    <w:name w:val="PKT – punkt"/>
    <w:uiPriority w:val="13"/>
    <w:qFormat/>
    <w:rsid w:val="00C26744"/>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C26744"/>
    <w:pPr>
      <w:ind w:left="2336"/>
    </w:pPr>
  </w:style>
  <w:style w:type="character" w:customStyle="1" w:styleId="Ppogrubienie">
    <w:name w:val="_P_ – pogrubienie"/>
    <w:uiPriority w:val="1"/>
    <w:qFormat/>
    <w:rsid w:val="00C26744"/>
    <w:rPr>
      <w:b/>
    </w:rPr>
  </w:style>
  <w:style w:type="character" w:customStyle="1" w:styleId="text-center">
    <w:name w:val="text-center"/>
    <w:rsid w:val="00C26744"/>
  </w:style>
  <w:style w:type="paragraph" w:customStyle="1" w:styleId="zartzmartartykuempunktem0">
    <w:name w:val="zartzmartartykuempunktem"/>
    <w:basedOn w:val="Normalny"/>
    <w:rsid w:val="00C26744"/>
    <w:pPr>
      <w:spacing w:before="100" w:beforeAutospacing="1" w:after="100" w:afterAutospacing="1"/>
    </w:pPr>
  </w:style>
  <w:style w:type="paragraph" w:customStyle="1" w:styleId="zlitustzmustliter0">
    <w:name w:val="zlitustzmustliter"/>
    <w:basedOn w:val="Normalny"/>
    <w:rsid w:val="00C26744"/>
    <w:pPr>
      <w:spacing w:before="100" w:beforeAutospacing="1" w:after="100" w:afterAutospacing="1"/>
    </w:pPr>
  </w:style>
  <w:style w:type="paragraph" w:customStyle="1" w:styleId="zlitpktzmpktliter0">
    <w:name w:val="zlitpktzmpktliter"/>
    <w:basedOn w:val="Normalny"/>
    <w:rsid w:val="00C26744"/>
    <w:pPr>
      <w:spacing w:before="100" w:beforeAutospacing="1" w:after="100" w:afterAutospacing="1"/>
    </w:pPr>
  </w:style>
  <w:style w:type="paragraph" w:customStyle="1" w:styleId="zlitlitwpktzmlitwpktliter">
    <w:name w:val="zlitlitwpktzmlitwpktliter"/>
    <w:basedOn w:val="Normalny"/>
    <w:rsid w:val="00C26744"/>
    <w:pPr>
      <w:spacing w:before="100" w:beforeAutospacing="1" w:after="100" w:afterAutospacing="1"/>
    </w:pPr>
  </w:style>
  <w:style w:type="paragraph" w:customStyle="1" w:styleId="zlitczwsplitwpktzmczciwsplitwpktliter">
    <w:name w:val="zlitczwsplitwpktzmczciwsplitwpktliter"/>
    <w:basedOn w:val="Normalny"/>
    <w:rsid w:val="00C26744"/>
    <w:pPr>
      <w:spacing w:before="100" w:beforeAutospacing="1" w:after="100" w:afterAutospacing="1"/>
    </w:pPr>
  </w:style>
  <w:style w:type="character" w:customStyle="1" w:styleId="fn-ref">
    <w:name w:val="fn-ref"/>
    <w:rsid w:val="00C26744"/>
  </w:style>
  <w:style w:type="character" w:customStyle="1" w:styleId="alb-s">
    <w:name w:val="a_lb-s"/>
    <w:rsid w:val="00C26744"/>
  </w:style>
  <w:style w:type="paragraph" w:customStyle="1" w:styleId="Style8">
    <w:name w:val="Style8"/>
    <w:basedOn w:val="Normalny"/>
    <w:uiPriority w:val="99"/>
    <w:rsid w:val="00C26744"/>
    <w:pPr>
      <w:widowControl w:val="0"/>
      <w:autoSpaceDE w:val="0"/>
      <w:autoSpaceDN w:val="0"/>
      <w:adjustRightInd w:val="0"/>
      <w:spacing w:line="230" w:lineRule="exact"/>
      <w:ind w:hanging="408"/>
      <w:jc w:val="both"/>
    </w:pPr>
    <w:rPr>
      <w:rFonts w:ascii="Arial" w:hAnsi="Arial" w:cs="Arial"/>
    </w:rPr>
  </w:style>
  <w:style w:type="paragraph" w:customStyle="1" w:styleId="Style13">
    <w:name w:val="Style13"/>
    <w:basedOn w:val="Normalny"/>
    <w:uiPriority w:val="99"/>
    <w:rsid w:val="00C26744"/>
    <w:pPr>
      <w:widowControl w:val="0"/>
      <w:autoSpaceDE w:val="0"/>
      <w:autoSpaceDN w:val="0"/>
      <w:adjustRightInd w:val="0"/>
      <w:spacing w:line="278" w:lineRule="exact"/>
      <w:ind w:hanging="1824"/>
      <w:jc w:val="both"/>
    </w:pPr>
    <w:rPr>
      <w:rFonts w:ascii="Arial" w:hAnsi="Arial" w:cs="Arial"/>
    </w:rPr>
  </w:style>
  <w:style w:type="character" w:customStyle="1" w:styleId="FontStyle24">
    <w:name w:val="Font Style24"/>
    <w:rsid w:val="00C26744"/>
    <w:rPr>
      <w:rFonts w:ascii="Arial" w:hAnsi="Arial" w:cs="Arial"/>
      <w:b/>
      <w:bCs/>
      <w:i/>
      <w:iCs/>
      <w:color w:val="000000"/>
      <w:sz w:val="26"/>
      <w:szCs w:val="26"/>
    </w:rPr>
  </w:style>
  <w:style w:type="character" w:customStyle="1" w:styleId="FontStyle36">
    <w:name w:val="Font Style36"/>
    <w:qFormat/>
    <w:rsid w:val="00C26744"/>
    <w:rPr>
      <w:rFonts w:ascii="Times New Roman" w:hAnsi="Times New Roman"/>
      <w:b/>
      <w:color w:val="000000"/>
      <w:u w:val="single"/>
    </w:rPr>
  </w:style>
  <w:style w:type="paragraph" w:customStyle="1" w:styleId="Style7">
    <w:name w:val="Style7"/>
    <w:basedOn w:val="Normalny"/>
    <w:uiPriority w:val="99"/>
    <w:rsid w:val="00C26744"/>
    <w:pPr>
      <w:widowControl w:val="0"/>
      <w:autoSpaceDE w:val="0"/>
      <w:autoSpaceDN w:val="0"/>
      <w:adjustRightInd w:val="0"/>
      <w:spacing w:line="278" w:lineRule="exact"/>
      <w:jc w:val="both"/>
    </w:pPr>
    <w:rPr>
      <w:rFonts w:ascii="Arial" w:hAnsi="Arial" w:cs="Arial"/>
    </w:rPr>
  </w:style>
  <w:style w:type="character" w:customStyle="1" w:styleId="FontStyle33">
    <w:name w:val="Font Style33"/>
    <w:uiPriority w:val="99"/>
    <w:rsid w:val="00C26744"/>
    <w:rPr>
      <w:rFonts w:ascii="Arial" w:hAnsi="Arial" w:cs="Arial"/>
      <w:b/>
      <w:bCs/>
      <w:color w:val="000000"/>
      <w:sz w:val="22"/>
      <w:szCs w:val="22"/>
    </w:rPr>
  </w:style>
  <w:style w:type="paragraph" w:customStyle="1" w:styleId="Style6">
    <w:name w:val="Style6"/>
    <w:basedOn w:val="Normalny"/>
    <w:link w:val="Style6Znak"/>
    <w:rsid w:val="00C26744"/>
    <w:pPr>
      <w:widowControl w:val="0"/>
      <w:autoSpaceDE w:val="0"/>
      <w:autoSpaceDN w:val="0"/>
      <w:adjustRightInd w:val="0"/>
      <w:spacing w:line="269" w:lineRule="exact"/>
      <w:ind w:hanging="456"/>
      <w:jc w:val="both"/>
    </w:pPr>
    <w:rPr>
      <w:rFonts w:ascii="Arial" w:hAnsi="Arial"/>
      <w:lang/>
    </w:rPr>
  </w:style>
  <w:style w:type="character" w:customStyle="1" w:styleId="Style6Znak">
    <w:name w:val="Style6 Znak"/>
    <w:link w:val="Style6"/>
    <w:rsid w:val="00C26744"/>
    <w:rPr>
      <w:rFonts w:ascii="Arial" w:eastAsia="Times New Roman" w:hAnsi="Arial" w:cs="Times New Roman"/>
      <w:sz w:val="24"/>
      <w:szCs w:val="24"/>
      <w:lang/>
    </w:rPr>
  </w:style>
  <w:style w:type="paragraph" w:customStyle="1" w:styleId="Style10">
    <w:name w:val="Style10"/>
    <w:basedOn w:val="Normalny"/>
    <w:uiPriority w:val="99"/>
    <w:rsid w:val="00C26744"/>
    <w:pPr>
      <w:widowControl w:val="0"/>
      <w:autoSpaceDE w:val="0"/>
      <w:autoSpaceDN w:val="0"/>
      <w:adjustRightInd w:val="0"/>
      <w:jc w:val="both"/>
    </w:pPr>
    <w:rPr>
      <w:rFonts w:ascii="Arial" w:hAnsi="Arial" w:cs="Arial"/>
    </w:rPr>
  </w:style>
  <w:style w:type="paragraph" w:styleId="Nagwekspisutreci">
    <w:name w:val="TOC Heading"/>
    <w:basedOn w:val="Nagwek1"/>
    <w:next w:val="Normalny"/>
    <w:uiPriority w:val="39"/>
    <w:unhideWhenUsed/>
    <w:qFormat/>
    <w:rsid w:val="00C2674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FontStyle26">
    <w:name w:val="Font Style26"/>
    <w:uiPriority w:val="99"/>
    <w:rsid w:val="00C26744"/>
    <w:rPr>
      <w:rFonts w:ascii="Arial" w:hAnsi="Arial" w:cs="Arial"/>
      <w:color w:val="000000"/>
      <w:sz w:val="18"/>
      <w:szCs w:val="18"/>
    </w:rPr>
  </w:style>
  <w:style w:type="character" w:customStyle="1" w:styleId="FontStyle30">
    <w:name w:val="Font Style30"/>
    <w:uiPriority w:val="99"/>
    <w:rsid w:val="00C26744"/>
    <w:rPr>
      <w:rFonts w:ascii="Arial" w:hAnsi="Arial" w:cs="Arial"/>
      <w:b/>
      <w:bCs/>
      <w:color w:val="000000"/>
      <w:sz w:val="18"/>
      <w:szCs w:val="18"/>
    </w:rPr>
  </w:style>
  <w:style w:type="paragraph" w:customStyle="1" w:styleId="FontStyle3610pt">
    <w:name w:val="Font Style36 + 10 pt"/>
    <w:basedOn w:val="Style6"/>
    <w:link w:val="FontStyle3610ptZnak"/>
    <w:rsid w:val="00C26744"/>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C26744"/>
    <w:rPr>
      <w:rFonts w:ascii="Arial" w:eastAsia="Times New Roman" w:hAnsi="Arial" w:cs="Times New Roman"/>
      <w:sz w:val="24"/>
      <w:szCs w:val="24"/>
      <w:lang/>
    </w:rPr>
  </w:style>
  <w:style w:type="character" w:customStyle="1" w:styleId="FontStyle43">
    <w:name w:val="Font Style43"/>
    <w:rsid w:val="00C26744"/>
    <w:rPr>
      <w:rFonts w:ascii="Times New Roman" w:hAnsi="Times New Roman" w:cs="Times New Roman"/>
      <w:sz w:val="22"/>
      <w:szCs w:val="22"/>
    </w:rPr>
  </w:style>
  <w:style w:type="paragraph" w:customStyle="1" w:styleId="Style15">
    <w:name w:val="Style15"/>
    <w:basedOn w:val="Normalny"/>
    <w:uiPriority w:val="99"/>
    <w:rsid w:val="00C26744"/>
    <w:pPr>
      <w:widowControl w:val="0"/>
      <w:autoSpaceDE w:val="0"/>
      <w:autoSpaceDN w:val="0"/>
      <w:adjustRightInd w:val="0"/>
      <w:spacing w:line="276" w:lineRule="exact"/>
      <w:ind w:hanging="1968"/>
    </w:pPr>
    <w:rPr>
      <w:rFonts w:ascii="Arial" w:hAnsi="Arial" w:cs="Arial"/>
    </w:rPr>
  </w:style>
  <w:style w:type="paragraph" w:customStyle="1" w:styleId="Style5">
    <w:name w:val="Style5"/>
    <w:basedOn w:val="Normalny"/>
    <w:uiPriority w:val="99"/>
    <w:rsid w:val="00C26744"/>
    <w:pPr>
      <w:widowControl w:val="0"/>
      <w:autoSpaceDE w:val="0"/>
      <w:autoSpaceDN w:val="0"/>
      <w:adjustRightInd w:val="0"/>
      <w:jc w:val="both"/>
    </w:pPr>
    <w:rPr>
      <w:rFonts w:ascii="Arial" w:hAnsi="Arial" w:cs="Arial"/>
    </w:rPr>
  </w:style>
  <w:style w:type="paragraph" w:customStyle="1" w:styleId="Style20">
    <w:name w:val="Style20"/>
    <w:basedOn w:val="Normalny"/>
    <w:uiPriority w:val="99"/>
    <w:rsid w:val="00C26744"/>
    <w:pPr>
      <w:widowControl w:val="0"/>
      <w:autoSpaceDE w:val="0"/>
      <w:autoSpaceDN w:val="0"/>
      <w:adjustRightInd w:val="0"/>
      <w:spacing w:line="230" w:lineRule="exact"/>
      <w:ind w:hanging="360"/>
      <w:jc w:val="both"/>
    </w:pPr>
    <w:rPr>
      <w:rFonts w:ascii="Arial" w:hAnsi="Arial" w:cs="Arial"/>
    </w:rPr>
  </w:style>
  <w:style w:type="character" w:customStyle="1" w:styleId="FontStyle34">
    <w:name w:val="Font Style34"/>
    <w:uiPriority w:val="99"/>
    <w:rsid w:val="00C26744"/>
    <w:rPr>
      <w:rFonts w:ascii="Arial" w:hAnsi="Arial" w:cs="Arial"/>
      <w:b/>
      <w:bCs/>
      <w:i/>
      <w:iCs/>
      <w:color w:val="000000"/>
      <w:sz w:val="18"/>
      <w:szCs w:val="18"/>
    </w:rPr>
  </w:style>
  <w:style w:type="paragraph" w:customStyle="1" w:styleId="Style1">
    <w:name w:val="Style1"/>
    <w:basedOn w:val="Normalny"/>
    <w:uiPriority w:val="99"/>
    <w:rsid w:val="00C26744"/>
    <w:pPr>
      <w:widowControl w:val="0"/>
      <w:autoSpaceDE w:val="0"/>
      <w:autoSpaceDN w:val="0"/>
      <w:adjustRightInd w:val="0"/>
      <w:spacing w:line="230" w:lineRule="exact"/>
      <w:jc w:val="center"/>
    </w:pPr>
    <w:rPr>
      <w:rFonts w:ascii="Arial" w:hAnsi="Arial" w:cs="Arial"/>
    </w:rPr>
  </w:style>
  <w:style w:type="paragraph" w:styleId="Spistreci1">
    <w:name w:val="toc 1"/>
    <w:basedOn w:val="Normalny"/>
    <w:next w:val="Normalny"/>
    <w:autoRedefine/>
    <w:uiPriority w:val="39"/>
    <w:unhideWhenUsed/>
    <w:qFormat/>
    <w:rsid w:val="00C26744"/>
    <w:pPr>
      <w:tabs>
        <w:tab w:val="right" w:pos="9060"/>
      </w:tabs>
      <w:ind w:left="284" w:hanging="142"/>
    </w:pPr>
    <w:rPr>
      <w:bCs/>
      <w:caps/>
      <w:noProof/>
      <w:sz w:val="20"/>
    </w:rPr>
  </w:style>
  <w:style w:type="paragraph" w:styleId="Spistreci2">
    <w:name w:val="toc 2"/>
    <w:basedOn w:val="Normalny"/>
    <w:next w:val="Normalny"/>
    <w:autoRedefine/>
    <w:uiPriority w:val="39"/>
    <w:unhideWhenUsed/>
    <w:qFormat/>
    <w:rsid w:val="00C26744"/>
    <w:pPr>
      <w:spacing w:before="240"/>
    </w:pPr>
    <w:rPr>
      <w:rFonts w:ascii="Calibri" w:hAnsi="Calibri"/>
      <w:b/>
      <w:bCs/>
      <w:sz w:val="20"/>
      <w:szCs w:val="20"/>
    </w:rPr>
  </w:style>
  <w:style w:type="paragraph" w:styleId="Spistreci3">
    <w:name w:val="toc 3"/>
    <w:basedOn w:val="Normalny"/>
    <w:next w:val="Normalny"/>
    <w:autoRedefine/>
    <w:uiPriority w:val="39"/>
    <w:unhideWhenUsed/>
    <w:qFormat/>
    <w:rsid w:val="00C26744"/>
    <w:pPr>
      <w:tabs>
        <w:tab w:val="right" w:pos="9060"/>
      </w:tabs>
      <w:ind w:left="142"/>
    </w:pPr>
    <w:rPr>
      <w:rFonts w:ascii="Calibri" w:hAnsi="Calibri"/>
      <w:sz w:val="20"/>
      <w:szCs w:val="20"/>
    </w:rPr>
  </w:style>
  <w:style w:type="paragraph" w:styleId="Spistreci4">
    <w:name w:val="toc 4"/>
    <w:basedOn w:val="Normalny"/>
    <w:next w:val="Normalny"/>
    <w:autoRedefine/>
    <w:uiPriority w:val="39"/>
    <w:unhideWhenUsed/>
    <w:rsid w:val="00C26744"/>
    <w:pPr>
      <w:ind w:left="400"/>
    </w:pPr>
    <w:rPr>
      <w:rFonts w:ascii="Calibri" w:hAnsi="Calibri"/>
      <w:sz w:val="20"/>
      <w:szCs w:val="20"/>
    </w:rPr>
  </w:style>
  <w:style w:type="paragraph" w:styleId="Spistreci5">
    <w:name w:val="toc 5"/>
    <w:basedOn w:val="Normalny"/>
    <w:next w:val="Normalny"/>
    <w:autoRedefine/>
    <w:uiPriority w:val="39"/>
    <w:unhideWhenUsed/>
    <w:rsid w:val="00C26744"/>
    <w:pPr>
      <w:ind w:left="600"/>
    </w:pPr>
    <w:rPr>
      <w:rFonts w:ascii="Calibri" w:hAnsi="Calibri"/>
      <w:sz w:val="20"/>
      <w:szCs w:val="20"/>
    </w:rPr>
  </w:style>
  <w:style w:type="paragraph" w:styleId="Spistreci6">
    <w:name w:val="toc 6"/>
    <w:basedOn w:val="Normalny"/>
    <w:next w:val="Normalny"/>
    <w:autoRedefine/>
    <w:uiPriority w:val="39"/>
    <w:unhideWhenUsed/>
    <w:rsid w:val="00C26744"/>
    <w:pPr>
      <w:ind w:left="800"/>
    </w:pPr>
    <w:rPr>
      <w:rFonts w:ascii="Calibri" w:hAnsi="Calibri"/>
      <w:sz w:val="20"/>
      <w:szCs w:val="20"/>
    </w:rPr>
  </w:style>
  <w:style w:type="paragraph" w:styleId="Spistreci7">
    <w:name w:val="toc 7"/>
    <w:basedOn w:val="Normalny"/>
    <w:next w:val="Normalny"/>
    <w:autoRedefine/>
    <w:uiPriority w:val="39"/>
    <w:unhideWhenUsed/>
    <w:rsid w:val="00C26744"/>
    <w:pPr>
      <w:ind w:left="1000"/>
    </w:pPr>
    <w:rPr>
      <w:rFonts w:ascii="Calibri" w:hAnsi="Calibri"/>
      <w:sz w:val="20"/>
      <w:szCs w:val="20"/>
    </w:rPr>
  </w:style>
  <w:style w:type="paragraph" w:styleId="Spistreci8">
    <w:name w:val="toc 8"/>
    <w:basedOn w:val="Normalny"/>
    <w:next w:val="Normalny"/>
    <w:autoRedefine/>
    <w:uiPriority w:val="39"/>
    <w:unhideWhenUsed/>
    <w:rsid w:val="00C26744"/>
    <w:pPr>
      <w:ind w:left="1200"/>
    </w:pPr>
    <w:rPr>
      <w:rFonts w:ascii="Calibri" w:hAnsi="Calibri"/>
      <w:sz w:val="20"/>
      <w:szCs w:val="20"/>
    </w:rPr>
  </w:style>
  <w:style w:type="paragraph" w:styleId="Spistreci9">
    <w:name w:val="toc 9"/>
    <w:basedOn w:val="Normalny"/>
    <w:next w:val="Normalny"/>
    <w:autoRedefine/>
    <w:uiPriority w:val="39"/>
    <w:unhideWhenUsed/>
    <w:rsid w:val="00C26744"/>
    <w:pPr>
      <w:ind w:left="1400"/>
    </w:pPr>
    <w:rPr>
      <w:rFonts w:ascii="Calibri" w:hAnsi="Calibri"/>
      <w:sz w:val="20"/>
      <w:szCs w:val="20"/>
    </w:rPr>
  </w:style>
  <w:style w:type="character" w:customStyle="1" w:styleId="apple-converted-space">
    <w:name w:val="apple-converted-space"/>
    <w:rsid w:val="00C26744"/>
  </w:style>
  <w:style w:type="paragraph" w:styleId="Lista">
    <w:name w:val="List"/>
    <w:basedOn w:val="Normalny"/>
    <w:rsid w:val="00C26744"/>
    <w:pPr>
      <w:ind w:left="283" w:hanging="283"/>
    </w:pPr>
    <w:rPr>
      <w:sz w:val="20"/>
      <w:szCs w:val="20"/>
    </w:rPr>
  </w:style>
  <w:style w:type="paragraph" w:customStyle="1" w:styleId="Tekstpodstawowy21">
    <w:name w:val="Tekst podstawowy 21"/>
    <w:basedOn w:val="Normalny"/>
    <w:rsid w:val="00C26744"/>
    <w:pPr>
      <w:tabs>
        <w:tab w:val="right" w:pos="-5599"/>
      </w:tabs>
      <w:overflowPunct w:val="0"/>
      <w:autoSpaceDE w:val="0"/>
      <w:autoSpaceDN w:val="0"/>
      <w:adjustRightInd w:val="0"/>
      <w:ind w:left="71" w:hanging="71"/>
    </w:pPr>
    <w:rPr>
      <w:sz w:val="16"/>
      <w:szCs w:val="20"/>
    </w:rPr>
  </w:style>
  <w:style w:type="paragraph" w:customStyle="1" w:styleId="Style22">
    <w:name w:val="Style22"/>
    <w:basedOn w:val="Normalny"/>
    <w:uiPriority w:val="99"/>
    <w:rsid w:val="00C26744"/>
    <w:pPr>
      <w:widowControl w:val="0"/>
      <w:autoSpaceDE w:val="0"/>
      <w:autoSpaceDN w:val="0"/>
      <w:adjustRightInd w:val="0"/>
      <w:spacing w:line="283" w:lineRule="exact"/>
      <w:ind w:hanging="341"/>
      <w:jc w:val="both"/>
    </w:pPr>
    <w:rPr>
      <w:rFonts w:ascii="Arial" w:hAnsi="Arial" w:cs="Arial"/>
    </w:rPr>
  </w:style>
  <w:style w:type="paragraph" w:customStyle="1" w:styleId="Styl1">
    <w:name w:val="Styl1"/>
    <w:basedOn w:val="Normalny"/>
    <w:rsid w:val="00C26744"/>
    <w:pPr>
      <w:widowControl w:val="0"/>
      <w:autoSpaceDE w:val="0"/>
      <w:autoSpaceDN w:val="0"/>
      <w:spacing w:before="240"/>
      <w:jc w:val="both"/>
    </w:pPr>
    <w:rPr>
      <w:rFonts w:ascii="Arial" w:hAnsi="Arial" w:cs="Arial"/>
    </w:rPr>
  </w:style>
  <w:style w:type="character" w:customStyle="1" w:styleId="Domylnaczcionkaakapitu1">
    <w:name w:val="Domyślna czcionka akapitu1"/>
    <w:rsid w:val="00C26744"/>
  </w:style>
  <w:style w:type="paragraph" w:customStyle="1" w:styleId="Tekstpodstawowy22">
    <w:name w:val="Tekst podstawowy 22"/>
    <w:basedOn w:val="Normalny"/>
    <w:rsid w:val="00C26744"/>
    <w:pPr>
      <w:suppressAutoHyphens/>
      <w:spacing w:after="120" w:line="480" w:lineRule="auto"/>
      <w:jc w:val="both"/>
    </w:pPr>
    <w:rPr>
      <w:rFonts w:eastAsia="Lucida Sans Unicode"/>
      <w:kern w:val="1"/>
      <w:lang w:eastAsia="zh-CN" w:bidi="hi-IN"/>
    </w:rPr>
  </w:style>
  <w:style w:type="paragraph" w:styleId="Tematkomentarza">
    <w:name w:val="annotation subject"/>
    <w:basedOn w:val="Tekstkomentarza"/>
    <w:next w:val="Tekstkomentarza"/>
    <w:link w:val="TematkomentarzaZnak"/>
    <w:uiPriority w:val="99"/>
    <w:unhideWhenUsed/>
    <w:rsid w:val="00C26744"/>
    <w:rPr>
      <w:b/>
      <w:bCs/>
      <w:lang/>
    </w:rPr>
  </w:style>
  <w:style w:type="character" w:customStyle="1" w:styleId="TematkomentarzaZnak">
    <w:name w:val="Temat komentarza Znak"/>
    <w:basedOn w:val="TekstkomentarzaZnak"/>
    <w:link w:val="Tematkomentarza"/>
    <w:uiPriority w:val="99"/>
    <w:rsid w:val="00C26744"/>
    <w:rPr>
      <w:b/>
      <w:bCs/>
      <w:lang/>
    </w:rPr>
  </w:style>
  <w:style w:type="character" w:customStyle="1" w:styleId="NormalnyWebZnak">
    <w:name w:val="Normalny (Web) Znak"/>
    <w:link w:val="NormalnyWeb"/>
    <w:uiPriority w:val="99"/>
    <w:rsid w:val="00C26744"/>
    <w:rPr>
      <w:rFonts w:ascii="Times New Roman" w:eastAsia="Times New Roman" w:hAnsi="Times New Roman" w:cs="Times New Roman"/>
      <w:sz w:val="24"/>
      <w:szCs w:val="24"/>
      <w:lang/>
    </w:rPr>
  </w:style>
  <w:style w:type="paragraph" w:customStyle="1" w:styleId="Tretekstu">
    <w:name w:val="Treść tekstu"/>
    <w:basedOn w:val="Normalny"/>
    <w:rsid w:val="00C26744"/>
    <w:pPr>
      <w:suppressAutoHyphens/>
      <w:spacing w:line="100" w:lineRule="atLeast"/>
    </w:pPr>
    <w:rPr>
      <w:szCs w:val="20"/>
      <w:lang w:eastAsia="zh-CN"/>
    </w:rPr>
  </w:style>
  <w:style w:type="paragraph" w:customStyle="1" w:styleId="ListParagraph">
    <w:name w:val="List Paragraph"/>
    <w:basedOn w:val="Normalny"/>
    <w:rsid w:val="00C26744"/>
    <w:pPr>
      <w:widowControl w:val="0"/>
      <w:suppressAutoHyphens/>
      <w:spacing w:after="200" w:line="276" w:lineRule="auto"/>
      <w:ind w:left="720"/>
    </w:pPr>
    <w:rPr>
      <w:rFonts w:ascii="Calibri" w:eastAsia="Lucida Sans Unicode" w:hAnsi="Calibri" w:cs="Calibri"/>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7897</Words>
  <Characters>47388</Characters>
  <Application>Microsoft Office Word</Application>
  <DocSecurity>0</DocSecurity>
  <Lines>394</Lines>
  <Paragraphs>110</Paragraphs>
  <ScaleCrop>false</ScaleCrop>
  <Company/>
  <LinksUpToDate>false</LinksUpToDate>
  <CharactersWithSpaces>55175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2018-06-15T08:25:00Z</dcterms:created>
  <dcterms:modified xsi:type="dcterms:W3CDTF">2018-06-15T08:26:00Z</dcterms:modified>
</cp:coreProperties>
</file>